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Titre1"/>
        <w:spacing w:lineRule="auto" w:line="240" w:before="60" w:after="6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Titre1"/>
        <w:spacing w:lineRule="auto" w:line="240" w:before="60" w:after="6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Renseignements administratifs</w:t>
      </w:r>
    </w:p>
    <w:tbl>
      <w:tblPr>
        <w:tblW w:w="107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 w:noHBand="1" w:noVBand="1" w:firstColumn="0" w:lastRow="0" w:lastColumn="0" w:firstRow="0"/>
      </w:tblPr>
      <w:tblGrid>
        <w:gridCol w:w="846"/>
        <w:gridCol w:w="565"/>
        <w:gridCol w:w="569"/>
        <w:gridCol w:w="1134"/>
        <w:gridCol w:w="748"/>
        <w:gridCol w:w="669"/>
        <w:gridCol w:w="974"/>
        <w:gridCol w:w="1578"/>
        <w:gridCol w:w="142"/>
        <w:gridCol w:w="3542"/>
      </w:tblGrid>
      <w:tr>
        <w:trPr>
          <w:trHeight w:val="557" w:hRule="atLeast"/>
        </w:trPr>
        <w:tc>
          <w:tcPr>
            <w:tcW w:w="19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NOM DE FAMILLE (de naissance) en majuscules</w:t>
            </w:r>
          </w:p>
        </w:tc>
        <w:tc>
          <w:tcPr>
            <w:tcW w:w="352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cs="Arial"/>
                <w:szCs w:val="20"/>
              </w:rPr>
            </w:pPr>
            <w:sdt>
              <w:sdtPr>
                <w:id w:val="409247732"/>
                <w:placeholder>
                  <w:docPart w:val="D4A97A970B6C480AA47796B8548A76CA"/>
                </w:placeholder>
              </w:sdtPr>
              <w:sdtContent>
                <w:r>
                  <w:rPr/>
                  <w:t>….….….….….….….….….….….….….….….….…….……….….….</w:t>
                </w:r>
              </w:sdtContent>
            </w:sdt>
          </w:p>
        </w:tc>
        <w:tc>
          <w:tcPr>
            <w:tcW w:w="15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NOM D’USAGE en majuscules</w:t>
            </w:r>
          </w:p>
        </w:tc>
        <w:tc>
          <w:tcPr>
            <w:tcW w:w="36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cs="Arial"/>
                <w:szCs w:val="20"/>
              </w:rPr>
            </w:pPr>
            <w:sdt>
              <w:sdtPr>
                <w:id w:val="932774823"/>
                <w:placeholder>
                  <w:docPart w:val="164DF993B8914CD0A689CC422CE179E3"/>
                </w:placeholder>
              </w:sdtPr>
              <w:sdtContent>
                <w:r>
                  <w:rPr/>
                  <w:t>….….….….….….….….….….….….….….….….…….……….….….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9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PRÉNOMS </w:t>
            </w:r>
          </w:p>
        </w:tc>
        <w:tc>
          <w:tcPr>
            <w:tcW w:w="87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023609682"/>
                <w:placeholder>
                  <w:docPart w:val="22996827D9A14D24B20C580D24492167"/>
                </w:placeholder>
              </w:sdtPr>
              <w:sdtContent>
                <w:r>
                  <w:rPr/>
                  <w:t>….….….….….….….….….….….….….….….….…….……….….….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31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Numéro de Sécurité sociale (NIR) </w:t>
            </w:r>
          </w:p>
        </w:tc>
        <w:tc>
          <w:tcPr>
            <w:tcW w:w="765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442720843"/>
                <w:placeholder>
                  <w:docPart w:val="D2F8283CFB3246898E61C038214C01FB"/>
                </w:placeholder>
                <w:alias w:val="Numéro de sécurité sociale (NIR)"/>
                <w:text/>
              </w:sdtPr>
              <w:sdtContent>
                <w:r>
                  <w:rPr/>
                  <w:t xml:space="preserve">­|__| |__|__| |__|__| |__|__| |__|__|__| |__|__|__| |__|__| </w:t>
                </w:r>
              </w:sdtContent>
            </w:sdt>
          </w:p>
        </w:tc>
      </w:tr>
      <w:tr>
        <w:trPr>
          <w:trHeight w:val="801" w:hRule="atLeast"/>
        </w:trPr>
        <w:tc>
          <w:tcPr>
            <w:tcW w:w="846" w:type="dxa"/>
            <w:tcBorders>
              <w:top w:val="single" w:sz="4" w:space="0" w:color="D9D9D9"/>
              <w:left w:val="single" w:sz="2" w:space="0" w:color="D9D9D9"/>
              <w:bottom w:val="single" w:sz="12" w:space="0" w:color="1F497D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Grade </w:t>
            </w:r>
          </w:p>
        </w:tc>
        <w:tc>
          <w:tcPr>
            <w:tcW w:w="3685" w:type="dxa"/>
            <w:gridSpan w:val="5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rStyle w:val="Style21"/>
                <w:rFonts w:cs="Arial"/>
                <w:color w:val="808080" w:themeColor="background1" w:themeShade="80"/>
                <w:szCs w:val="20"/>
              </w:rPr>
            </w:pPr>
            <w:r>
              <w:rPr>
                <w:rStyle w:val="Style21"/>
                <w:rFonts w:cs="Arial"/>
                <w:color w:val="808080" w:themeColor="background1" w:themeShade="80"/>
                <w:szCs w:val="20"/>
              </w:rPr>
              <w:t>………………………………………</w:t>
            </w:r>
          </w:p>
          <w:p>
            <w:pPr>
              <w:pStyle w:val="Normal"/>
              <w:widowControl w:val="false"/>
              <w:spacing w:lineRule="exact" w:line="280" w:before="0" w:after="0"/>
              <w:rPr>
                <w:rStyle w:val="Style21"/>
                <w:rFonts w:cs="Arial"/>
                <w:color w:val="808080" w:themeColor="background1" w:themeShade="80"/>
                <w:szCs w:val="20"/>
              </w:rPr>
            </w:pPr>
            <w:r>
              <w:rPr>
                <w:rStyle w:val="Style21"/>
                <w:rFonts w:cs="Arial"/>
                <w:color w:val="808080" w:themeColor="background1" w:themeShade="80"/>
                <w:szCs w:val="20"/>
              </w:rPr>
              <w:t>…………………………………</w:t>
            </w:r>
            <w:r>
              <w:rPr>
                <w:rStyle w:val="Style21"/>
                <w:rFonts w:cs="Arial"/>
                <w:color w:val="808080" w:themeColor="background1" w:themeShade="80"/>
                <w:szCs w:val="20"/>
              </w:rPr>
              <w:t>.......</w:t>
            </w:r>
          </w:p>
        </w:tc>
        <w:tc>
          <w:tcPr>
            <w:tcW w:w="2694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Fonction ou discipline</w:t>
            </w:r>
          </w:p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(si enseignant du 2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 degré)</w:t>
            </w:r>
          </w:p>
        </w:tc>
        <w:tc>
          <w:tcPr>
            <w:tcW w:w="3542" w:type="dxa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>
        <w:trPr>
          <w:trHeight w:val="567" w:hRule="atLeast"/>
        </w:trPr>
        <w:tc>
          <w:tcPr>
            <w:tcW w:w="14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" cy="129540"/>
                  <wp:effectExtent l="0" t="0" r="0" b="0"/>
                  <wp:docPr id="1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Adresse   personnelle </w:t>
            </w:r>
          </w:p>
        </w:tc>
        <w:tc>
          <w:tcPr>
            <w:tcW w:w="9356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120"/>
              <w:rPr>
                <w:rFonts w:ascii="Arial" w:hAnsi="Arial" w:cs="Arial"/>
                <w:szCs w:val="20"/>
              </w:rPr>
            </w:pPr>
            <w:sdt>
              <w:sdtPr>
                <w:id w:val="119069901"/>
                <w:placeholder>
                  <w:docPart w:val="73ECBA54C6D74510B5521166CB542983"/>
                </w:placeholder>
              </w:sdtPr>
              <w:sdtContent>
                <w:r>
                  <w:rPr/>
                  <w:t>….….….….….….….….….….….….….….….….….….….….….….….…..….….….….….….….………...….….….….….….….….….….….….….….….….….….….….….….….….….….…..….….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4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Code postal </w:t>
            </w:r>
          </w:p>
        </w:tc>
        <w:tc>
          <w:tcPr>
            <w:tcW w:w="170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089102038"/>
                <w:text w:multiLine="1"/>
                <w:placeholder>
                  <w:docPart w:val="4D7487EE83C44A5FBFCEC9E6755E146A"/>
                </w:placeholder>
                <w:alias w:val="CP 1"/>
              </w:sdtPr>
              <w:sdtContent>
                <w:r>
                  <w:rPr/>
                  <w:t xml:space="preserve">|__|__| |__|__|__| 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tc>
          <w:tcPr>
            <w:tcW w:w="690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Cs w:val="20"/>
              </w:rPr>
            </w:pPr>
            <w:sdt>
              <w:sdtPr>
                <w:id w:val="628408596"/>
                <w:placeholder>
                  <w:docPart w:val="EA70831FBA834F60AFCBF2AC39130119"/>
                </w:placeholder>
              </w:sdtPr>
              <w:sdtContent>
                <w:r>
                  <w:rPr/>
                  <w:t>….….….….….….….….….….….….….….….….…….……….….….</w:t>
                </w:r>
              </w:sdtContent>
            </w:sdt>
          </w:p>
        </w:tc>
      </w:tr>
    </w:tbl>
    <w:p>
      <w:pPr>
        <w:pStyle w:val="Titre1"/>
        <w:spacing w:lineRule="auto" w:line="240" w:before="60" w:after="6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Votre situation administrative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 w:noHBand="1" w:noVBand="1" w:firstColumn="0" w:lastRow="0" w:lastColumn="0" w:firstRow="0"/>
      </w:tblPr>
      <w:tblGrid>
        <w:gridCol w:w="1431"/>
        <w:gridCol w:w="1085"/>
        <w:gridCol w:w="114"/>
        <w:gridCol w:w="694"/>
        <w:gridCol w:w="71"/>
        <w:gridCol w:w="592"/>
        <w:gridCol w:w="128"/>
        <w:gridCol w:w="410"/>
        <w:gridCol w:w="291"/>
        <w:gridCol w:w="399"/>
        <w:gridCol w:w="1142"/>
        <w:gridCol w:w="182"/>
        <w:gridCol w:w="963"/>
        <w:gridCol w:w="204"/>
        <w:gridCol w:w="68"/>
        <w:gridCol w:w="651"/>
        <w:gridCol w:w="970"/>
        <w:gridCol w:w="1376"/>
      </w:tblGrid>
      <w:tr>
        <w:trPr>
          <w:trHeight w:val="460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Titulaire</w:t>
            </w:r>
          </w:p>
        </w:tc>
        <w:tc>
          <w:tcPr>
            <w:tcW w:w="119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61"/>
                <w:sz w:val="2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335203592"/>
              </w:sdtPr>
              <w:sdtContent>
                <w:r>
                  <w:rPr>
                    <w:rFonts w:eastAsia="MS Gothic" w:cs="Arial" w:ascii="MS Gothic" w:hAnsi="MS Gothic"/>
                    <w:caps/>
                    <w:sz w:val="24"/>
                  </w:rPr>
                  <w:t>☐</w:t>
                </w:r>
              </w:sdtContent>
            </w:sdt>
          </w:p>
        </w:tc>
        <w:tc>
          <w:tcPr>
            <w:tcW w:w="2186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Non titulaire</w:t>
            </w:r>
          </w:p>
        </w:tc>
        <w:tc>
          <w:tcPr>
            <w:tcW w:w="15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61"/>
                <w:b w:val="false"/>
                <w:b w:val="false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43121009"/>
              </w:sdtPr>
              <w:sdtContent>
                <w:r>
                  <w:rPr>
                    <w:rFonts w:eastAsia="MS Gothic" w:cs="Arial" w:ascii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114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Style w:val="Style61"/>
                <w:b w:val="false"/>
                <w:b w:val="false"/>
              </w:rPr>
            </w:pPr>
            <w:r>
              <w:rPr>
                <w:rFonts w:cs="Arial" w:ascii="Arial" w:hAnsi="Arial"/>
                <w:caps/>
                <w:color w:val="454545" w:themeColor="accent6" w:themeShade="80"/>
                <w:szCs w:val="20"/>
              </w:rPr>
              <w:t>S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tagiaire</w:t>
            </w:r>
          </w:p>
        </w:tc>
        <w:tc>
          <w:tcPr>
            <w:tcW w:w="326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61"/>
                <w:b w:val="false"/>
                <w:b w:val="false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16274392"/>
              </w:sdtPr>
              <w:sdtContent>
                <w:r>
                  <w:rPr>
                    <w:rFonts w:eastAsia="MS Gothic" w:cs="Arial" w:ascii="MS Gothic" w:hAnsi="MS Gothic"/>
                    <w:caps/>
                    <w:sz w:val="24"/>
                  </w:rPr>
                  <w:t>☐</w:t>
                </w:r>
              </w:sdtContent>
            </w:sdt>
          </w:p>
        </w:tc>
      </w:tr>
      <w:tr>
        <w:trPr>
          <w:trHeight w:val="460" w:hRule="atLeast"/>
        </w:trPr>
        <w:tc>
          <w:tcPr>
            <w:tcW w:w="251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Départ ou arrivée durant l’année</w:t>
            </w:r>
          </w:p>
        </w:tc>
        <w:tc>
          <w:tcPr>
            <w:tcW w:w="2699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438194098"/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non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211628306"/>
              </w:sdtPr>
              <w:sdtContent>
                <w:r>
                  <w:rPr>
                    <w:rFonts w:cs="Segoe UI Symbol" w:ascii="Segoe UI Symbol" w:hAnsi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 arrivée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880108734"/>
              </w:sdtPr>
              <w:sdtContent>
                <w:r>
                  <w:rPr>
                    <w:rFonts w:cs="Segoe UI Symbol" w:ascii="Segoe UI Symbol" w:hAnsi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 départ</w:t>
            </w:r>
          </w:p>
        </w:tc>
        <w:tc>
          <w:tcPr>
            <w:tcW w:w="255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Date d'arrivée ou de départ au cours de l'année</w:t>
            </w:r>
          </w:p>
        </w:tc>
        <w:tc>
          <w:tcPr>
            <w:tcW w:w="299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>
              <w:rPr>
                <w:rStyle w:val="Style61"/>
                <w:rFonts w:cs="Arial" w:ascii="Arial" w:hAnsi="Arial"/>
                <w:b w:val="false"/>
                <w:color w:val="D9D9D9" w:themeColor="background1" w:themeShade="d9"/>
                <w:szCs w:val="20"/>
              </w:rPr>
              <w:t xml:space="preserve">_ 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  <w:id w:val="838851746"/>
                <w:placeholder>
                  <w:docPart w:val="362FB27280434D9AAE87B53773639073"/>
                </w:placeholder>
                <w:alias w:val="DATE"/>
              </w:sdtPr>
              <w:sdtContent>
                <w:r>
                  <w:rPr>
                    <w:rStyle w:val="Style61"/>
                    <w:rFonts w:cs="Arial" w:ascii="Arial" w:hAnsi="Arial"/>
                    <w:b w:val="false"/>
                    <w:color w:val="D9D9D9" w:themeColor="background1" w:themeShade="d9"/>
                    <w:szCs w:val="20"/>
                  </w:rPr>
                </w:r>
                <w:r>
                  <w:rPr>
                    <w:rStyle w:val="Style61"/>
                    <w:rFonts w:cs="Arial" w:ascii="Arial" w:hAnsi="Arial"/>
                    <w:b w:val="false"/>
                    <w:color w:val="D9D9D9" w:themeColor="background1" w:themeShade="d9"/>
                    <w:szCs w:val="20"/>
                  </w:rPr>
                  <w:t xml:space="preserve">_ / _ _ / _ _ _ _ </w:t>
                </w:r>
                <w:r>
                  <w:rPr>
                    <w:rStyle w:val="Style61"/>
                    <w:rFonts w:cs="Arial" w:ascii="Arial" w:hAnsi="Arial"/>
                    <w:b w:val="false"/>
                    <w:color w:val="D9D9D9" w:themeColor="background1" w:themeShade="d9"/>
                    <w:szCs w:val="20"/>
                  </w:rPr>
                </w:r>
              </w:sdtContent>
            </w:sdt>
          </w:p>
        </w:tc>
      </w:tr>
      <w:tr>
        <w:trPr>
          <w:trHeight w:val="460" w:hRule="atLeast"/>
        </w:trPr>
        <w:tc>
          <w:tcPr>
            <w:tcW w:w="251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Quotité de temps de travail hebdomadaire</w:t>
            </w:r>
          </w:p>
        </w:tc>
        <w:tc>
          <w:tcPr>
            <w:tcW w:w="8255" w:type="dxa"/>
            <w:gridSpan w:val="1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ind w:left="323" w:hanging="283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277602733"/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>À temps plein durant l’année _ _ _ _ du _ _ / _ _ / _ _ _ _ au _ _ / _ _ / _ _ _ 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20"/>
              <w:ind w:left="323" w:hanging="283"/>
              <w:contextualSpacing/>
              <w:rPr>
                <w:rStyle w:val="Style61"/>
                <w:rFonts w:ascii="Arial" w:hAnsi="Arial" w:eastAsia="Franklin Gothic Book" w:cs="Arial" w:eastAsiaTheme="minorHAnsi"/>
                <w:b w:val="false"/>
                <w:b w:val="false"/>
                <w:caps w:val="false"/>
                <w:smallCaps w:val="false"/>
                <w:color w:val="454545" w:themeColor="accent6" w:themeShade="8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641004312"/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À temps partiel au taux horaire de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792731"/>
              </w:sdtPr>
              <w:sdtContent>
                <w:r>
                  <w:rPr>
                    <w:rFonts w:eastAsia="Franklin Gothic Book" w:cs="Segoe UI Symbol" w:ascii="Segoe UI Symbol" w:hAnsi="Segoe UI Symbol" w:eastAsiaTheme="minorHAnsi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 50 %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890343694"/>
              </w:sdtPr>
              <w:sdtContent>
                <w:r>
                  <w:rPr>
                    <w:rFonts w:eastAsia="Franklin Gothic Book" w:cs="Segoe UI Symbol" w:ascii="Segoe UI Symbol" w:hAnsi="Segoe UI Symbol" w:eastAsiaTheme="minorHAnsi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 60 %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664345452"/>
              </w:sdtPr>
              <w:sdtContent>
                <w:r>
                  <w:rPr>
                    <w:rFonts w:eastAsia="Franklin Gothic Book" w:cs="Segoe UI Symbol" w:ascii="Segoe UI Symbol" w:hAnsi="Segoe UI Symbol" w:eastAsiaTheme="minorHAnsi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 70 %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671396738"/>
              </w:sdtPr>
              <w:sdtContent>
                <w:r>
                  <w:rPr>
                    <w:rFonts w:eastAsia="MS Gothic" w:cs="Arial" w:ascii="MS Gothic" w:hAnsi="MS Gothic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 80 %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326565772"/>
              </w:sdtPr>
              <w:sdtContent>
                <w:r>
                  <w:rPr>
                    <w:rFonts w:eastAsia="MS Gothic" w:cs="Arial" w:ascii="MS Gothic" w:hAnsi="MS Gothic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 xml:space="preserve"> 9</w:t>
            </w:r>
            <w:r>
              <w:rPr>
                <w:rFonts w:eastAsia="Franklin Gothic Book" w:cs="Arial" w:ascii="Arial" w:hAnsi="Arial" w:eastAsiaTheme="minorHAnsi"/>
                <w:color w:val="454545" w:themeColor="accent6" w:themeShade="80"/>
                <w:sz w:val="20"/>
                <w:szCs w:val="20"/>
              </w:rPr>
              <w:t>0 % d'un temps plein du _ _ / _ _ / _ _ _ _ au _ _ / _ _ / _ _ _ _</w:t>
            </w:r>
          </w:p>
        </w:tc>
      </w:tr>
      <w:tr>
        <w:trPr>
          <w:trHeight w:val="454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Télétravailleur</w:t>
            </w:r>
          </w:p>
        </w:tc>
        <w:tc>
          <w:tcPr>
            <w:tcW w:w="9340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color w:val="454545" w:themeColor="accent6" w:themeShade="8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966225346"/>
              </w:sdtPr>
              <w:sdtContent>
                <w:r>
                  <w:rPr>
                    <w:rFonts w:cs="Segoe UI Symbol" w:ascii="Segoe UI Symbol" w:hAnsi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du _ _ / _ _ / _ _ _ _ au _ _ / _ _ / _ _ _ _ pour un nombre de  __  jours par semaine</w:t>
            </w:r>
          </w:p>
        </w:tc>
      </w:tr>
      <w:tr>
        <w:trPr>
          <w:trHeight w:val="454" w:hRule="atLeast"/>
        </w:trPr>
        <w:tc>
          <w:tcPr>
            <w:tcW w:w="3324" w:type="dxa"/>
            <w:gridSpan w:val="4"/>
            <w:tcBorders>
              <w:top w:val="single" w:sz="12" w:space="0" w:color="1F497D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Affectation principale  (obligatoire) école, établissement, service</w:t>
            </w:r>
          </w:p>
        </w:tc>
        <w:tc>
          <w:tcPr>
            <w:tcW w:w="7447" w:type="dxa"/>
            <w:gridSpan w:val="14"/>
            <w:tcBorders>
              <w:top w:val="single" w:sz="12" w:space="0" w:color="1F497D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...</w:t>
            </w:r>
          </w:p>
        </w:tc>
      </w:tr>
      <w:tr>
        <w:trPr>
          <w:trHeight w:val="332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" cy="129540"/>
                  <wp:effectExtent l="0" t="0" r="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Adresse </w:t>
            </w:r>
          </w:p>
        </w:tc>
        <w:tc>
          <w:tcPr>
            <w:tcW w:w="9340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808080" w:themeColor="background1" w:themeShade="80"/>
                <w:szCs w:val="20"/>
              </w:rPr>
              <w:t>..</w:t>
            </w:r>
          </w:p>
        </w:tc>
      </w:tr>
      <w:tr>
        <w:trPr>
          <w:trHeight w:val="527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Code   postal </w:t>
            </w:r>
          </w:p>
        </w:tc>
        <w:tc>
          <w:tcPr>
            <w:tcW w:w="1893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30300023"/>
                <w:text w:multiLine="1"/>
                <w:placeholder>
                  <w:docPart w:val="6FE48D4340364E4789C9C0DE968B5BC4"/>
                </w:placeholder>
                <w:alias w:val="CP 1"/>
              </w:sdtPr>
              <w:sdtContent>
                <w:r>
                  <w:rPr/>
                  <w:t xml:space="preserve">|__|__| |__|__|__| 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663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tc>
          <w:tcPr>
            <w:tcW w:w="6784" w:type="dxa"/>
            <w:gridSpan w:val="12"/>
            <w:tcBorders>
              <w:top w:val="single" w:sz="4" w:space="0" w:color="D9D9D9"/>
              <w:left w:val="single" w:sz="4" w:space="0" w:color="D9D9D9"/>
              <w:bottom w:val="single" w:sz="12" w:space="0" w:color="1F497D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577243549"/>
                <w:placeholder>
                  <w:docPart w:val="381D7C20A43C482DB5BA55AAF04AA64E"/>
                </w:placeholder>
                <w:alias w:val="VILLE COMMUNE"/>
                <w:text/>
              </w:sdtPr>
              <w:sdtContent>
                <w:r>
                  <w:rPr/>
                  <w:t>_ _ _ _ _ _ _ _ _ _ _ _ _ _ _ _ _ _ _ _ _ _ _ _ _ _ _ _ _ _ _ _ _ _ _ _</w:t>
                </w:r>
              </w:sdtContent>
            </w:sdt>
          </w:p>
        </w:tc>
      </w:tr>
      <w:tr>
        <w:trPr>
          <w:trHeight w:val="460" w:hRule="atLeast"/>
        </w:trPr>
        <w:tc>
          <w:tcPr>
            <w:tcW w:w="6539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Style w:val="Style61"/>
                <w:b w:val="false"/>
                <w:b w:val="false"/>
                <w:sz w:val="26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Exercez-vous une activité auprès d'un autre employeur public ?</w:t>
            </w:r>
          </w:p>
        </w:tc>
        <w:tc>
          <w:tcPr>
            <w:tcW w:w="9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jc w:val="center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OUI</w:t>
            </w:r>
          </w:p>
        </w:tc>
        <w:tc>
          <w:tcPr>
            <w:tcW w:w="92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yle61"/>
                <w:b w:val="false"/>
                <w:b w:val="false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506366653"/>
              </w:sdtPr>
              <w:sdtContent>
                <w:r>
                  <w:rPr>
                    <w:rFonts w:eastAsia="MS Gothic" w:cs="Arial" w:ascii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jc w:val="center"/>
              <w:rPr>
                <w:rStyle w:val="Style61"/>
                <w:b w:val="false"/>
                <w:b w:val="false"/>
              </w:rPr>
            </w:pPr>
            <w:r>
              <w:rPr>
                <w:rFonts w:cs="Arial" w:ascii="Arial" w:hAnsi="Arial"/>
                <w:color w:val="454545" w:themeColor="accent6" w:themeShade="80"/>
                <w:szCs w:val="20"/>
              </w:rPr>
              <w:t>NON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yle61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030546858"/>
              </w:sdtPr>
              <w:sdtContent>
                <w:r>
                  <w:rPr>
                    <w:rFonts w:eastAsia="MS Gothic" w:cs="Arial" w:ascii="MS Gothic" w:hAnsi="MS Gothic"/>
                    <w:caps/>
                    <w:sz w:val="24"/>
                  </w:rPr>
                  <w:t>☐</w:t>
                </w:r>
              </w:sdtContent>
            </w:sdt>
          </w:p>
        </w:tc>
      </w:tr>
      <w:tr>
        <w:trPr>
          <w:trHeight w:val="460" w:hRule="atLeast"/>
        </w:trPr>
        <w:tc>
          <w:tcPr>
            <w:tcW w:w="3395" w:type="dxa"/>
            <w:gridSpan w:val="5"/>
            <w:tcBorders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  <w:lang w:eastAsia="fr-FR"/>
              </w:rPr>
              <w:t>Si oui, nom de l’employeur public</w:t>
            </w:r>
          </w:p>
        </w:tc>
        <w:tc>
          <w:tcPr>
            <w:tcW w:w="7376" w:type="dxa"/>
            <w:gridSpan w:val="1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  <w:lang w:eastAsia="fr-FR"/>
              </w:rPr>
              <w:t>…………………………………………………………………………………………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  <w:lang w:eastAsia="fr-FR"/>
              </w:rPr>
              <w:t>...</w:t>
            </w:r>
          </w:p>
        </w:tc>
      </w:tr>
      <w:tr>
        <w:trPr>
          <w:trHeight w:val="485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" cy="129540"/>
                  <wp:effectExtent l="0" t="0" r="0" b="0"/>
                  <wp:docPr id="3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Adresse :</w:t>
            </w:r>
          </w:p>
        </w:tc>
        <w:tc>
          <w:tcPr>
            <w:tcW w:w="9340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>
              <w:rPr>
                <w:rFonts w:cs="Arial" w:ascii="Arial" w:hAnsi="Arial"/>
                <w:color w:val="808080" w:themeColor="background1" w:themeShade="8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808080" w:themeColor="background1" w:themeShade="80"/>
                <w:szCs w:val="20"/>
              </w:rPr>
              <w:t>..</w:t>
            </w:r>
          </w:p>
        </w:tc>
      </w:tr>
      <w:tr>
        <w:trPr>
          <w:trHeight w:val="548" w:hRule="atLeast"/>
        </w:trPr>
        <w:tc>
          <w:tcPr>
            <w:tcW w:w="1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Code   postal </w:t>
            </w:r>
          </w:p>
        </w:tc>
        <w:tc>
          <w:tcPr>
            <w:tcW w:w="18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48297034"/>
                <w:text w:multiLine="1"/>
                <w:placeholder>
                  <w:docPart w:val="9D7F82541FD94CB3A6E1239D2C516F13"/>
                </w:placeholder>
                <w:alias w:val="CP 1"/>
              </w:sdtPr>
              <w:sdtContent>
                <w:r>
                  <w:rPr/>
                  <w:t xml:space="preserve">|__|__| |__|__|__| 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79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tc>
          <w:tcPr>
            <w:tcW w:w="6656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521345455"/>
                <w:placeholder>
                  <w:docPart w:val="77FBBF50BA2447A698EA2ECD812783FE"/>
                </w:placeholder>
                <w:alias w:val="VILLE COMMUNE"/>
                <w:text/>
              </w:sdtPr>
              <w:sdtContent>
                <w:r>
                  <w:rPr/>
                  <w:t>_ _ _ _ _ _ _ _ _ _ _ _ _ _ _ _ _ _ _ _ _ _ _ _ _ _ _ _ _ _ _ _ _ _ _ _</w:t>
                </w:r>
              </w:sdtContent>
            </w:sdt>
          </w:p>
        </w:tc>
      </w:tr>
      <w:tr>
        <w:trPr>
          <w:trHeight w:val="548" w:hRule="atLeast"/>
        </w:trPr>
        <w:tc>
          <w:tcPr>
            <w:tcW w:w="263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 xml:space="preserve">Nombre d’heures travaillées auprès de cet employeur </w:t>
            </w:r>
          </w:p>
        </w:tc>
        <w:tc>
          <w:tcPr>
            <w:tcW w:w="189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_ _ _ HEURES</w:t>
            </w:r>
          </w:p>
        </w:tc>
        <w:tc>
          <w:tcPr>
            <w:tcW w:w="3181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cs="Arial" w:ascii="Arial" w:hAnsi="Arial"/>
                <w:color w:val="454545" w:themeColor="accent6" w:themeShade="80"/>
                <w:sz w:val="20"/>
                <w:szCs w:val="20"/>
              </w:rPr>
              <w:t>Nombre de jours déclarés au titre du forfait auprès de cet employeur</w:t>
            </w:r>
          </w:p>
        </w:tc>
        <w:tc>
          <w:tcPr>
            <w:tcW w:w="30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_ _ _ JOURS</w:t>
            </w:r>
          </w:p>
        </w:tc>
      </w:tr>
    </w:tbl>
    <w:p>
      <w:pPr>
        <w:pStyle w:val="Normal"/>
        <w:spacing w:lineRule="auto" w:line="240" w:before="120" w:after="120"/>
        <w:ind w:left="142" w:right="125" w:hanging="0"/>
        <w:jc w:val="both"/>
        <w:rPr>
          <w:rFonts w:ascii="Arial" w:hAnsi="Arial" w:cs="Arial"/>
          <w:i/>
          <w:i/>
          <w:sz w:val="4"/>
          <w:szCs w:val="18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Pour les agents effectuant du co-voiturage (conducteur ou passager), </w:t>
      </w:r>
      <w:r>
        <w:rPr>
          <w:rFonts w:cs="Arial" w:ascii="Arial" w:hAnsi="Arial"/>
          <w:color w:val="0D0D0D" w:themeColor="text1" w:themeTint="f2"/>
          <w:sz w:val="20"/>
          <w:szCs w:val="20"/>
          <w:u w:val="single"/>
        </w:rPr>
        <w:t>le présent formulaire doit obligatoirement être accompagné d’un justificatif </w:t>
      </w: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: relevé de facture (passager) ou de paiement (conducteur) d’une plateforme de covoiturage ou attestation sur l’honneur du covoitureur (covoiturage hors plateforme) via cet outil : </w:t>
      </w:r>
      <w:hyperlink r:id="rId5">
        <w:r>
          <w:rPr>
            <w:rStyle w:val="LienInternet"/>
            <w:rFonts w:cs="Arial" w:ascii="Arial" w:hAnsi="Arial"/>
            <w:sz w:val="20"/>
            <w:szCs w:val="20"/>
          </w:rPr>
          <w:t>https://attestation.covoiturage.beta.gouv.fr/salarie-secteur-public</w:t>
        </w:r>
      </w:hyperlink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 ou attestation du registre de preuve de covoiturage</w:t>
      </w:r>
      <w:r>
        <w:rPr/>
        <w:t>.</w:t>
      </w:r>
    </w:p>
    <w:p>
      <w:pPr>
        <w:pStyle w:val="Normal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0" w:color="D9D9D9"/>
        </w:pBdr>
        <w:spacing w:before="0" w:after="0"/>
        <w:ind w:left="142" w:right="140" w:hang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i/>
          <w:sz w:val="16"/>
          <w:szCs w:val="18"/>
        </w:rPr>
        <w:t>Règlement général sur la protection des données (RGPD) : Les informations recueillies dans la présente demande font l’objet d’un traitement informatique destiné à la gestion de votre dossier administratif et financier. Les destinataires des données sont votre service gestionnaire et les services de la DRFiP. Vous disposez, conformément à la loi « Informatique et Libertés » du 6 janvier 1978 modifiée et au règlement du Parlement européen et du Conseil du 27 avril 2016 relatif à la protection des personnes physiques à l’égard du traitement des données à caractère personnel et à la libre circulation de ces données, d’un droit d’accès, de rectification et d’effacement des données vous concernant en adressant un courrier à votre service gestionnaire. Vous disposez également d’un droit d’opposition, de limitation du traitement et d’un droit à la portabilité de vos données.</w:t>
      </w:r>
      <w:r>
        <w:br w:type="page"/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Arial" w:hAnsi="Arial" w:cs="Arial"/>
          <w:color w:val="0D0D0D" w:themeColor="text1" w:themeTint="f2"/>
          <w:sz w:val="4"/>
          <w:szCs w:val="20"/>
        </w:rPr>
      </w:pPr>
      <w:r>
        <w:rPr>
          <w:rFonts w:cs="Arial" w:ascii="Arial" w:hAnsi="Arial"/>
          <w:color w:val="0D0D0D" w:themeColor="text1" w:themeTint="f2"/>
          <w:sz w:val="4"/>
          <w:szCs w:val="20"/>
        </w:rPr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Arial" w:hAnsi="Arial" w:cs="Arial"/>
          <w:color w:val="0D0D0D" w:themeColor="text1" w:themeTint="f2"/>
          <w:sz w:val="4"/>
          <w:szCs w:val="20"/>
        </w:rPr>
      </w:pPr>
      <w:r>
        <w:rPr>
          <w:rFonts w:cs="Arial" w:ascii="Arial" w:hAnsi="Arial"/>
          <w:color w:val="0D0D0D" w:themeColor="text1" w:themeTint="f2"/>
          <w:sz w:val="4"/>
          <w:szCs w:val="20"/>
        </w:rPr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Arial" w:hAnsi="Arial" w:cs="Arial"/>
          <w:b/>
          <w:b/>
          <w:i/>
          <w:i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  <w:t xml:space="preserve">J’atteste sur l’honneur utiliser à l’occasion de mes déplacements entre ma résidence habituelle et mon lieu de travail, le ou les moyens de transport suivants pour le nombre de jours indiqué : </w:t>
      </w:r>
      <w:r>
        <w:rPr>
          <w:rFonts w:cs="Arial" w:ascii="Arial" w:hAnsi="Arial"/>
          <w:b/>
          <w:i/>
          <w:color w:val="808080" w:themeColor="background1" w:themeShade="80"/>
          <w:sz w:val="20"/>
          <w:szCs w:val="20"/>
        </w:rPr>
        <w:t xml:space="preserve">choisir votre option en fonction de votre situation </w:t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Arial" w:hAnsi="Arial" w:cs="Arial"/>
          <w:i/>
          <w:i/>
          <w:color w:val="808080" w:themeColor="background1" w:themeShade="80"/>
          <w:sz w:val="2"/>
          <w:szCs w:val="20"/>
        </w:rPr>
      </w:pPr>
      <w:r>
        <w:rPr>
          <w:rFonts w:cs="Arial" w:ascii="Arial" w:hAnsi="Arial"/>
          <w:i/>
          <w:color w:val="808080" w:themeColor="background1" w:themeShade="80"/>
          <w:sz w:val="2"/>
          <w:szCs w:val="20"/>
        </w:rPr>
      </w:r>
    </w:p>
    <w:p>
      <w:pPr>
        <w:pStyle w:val="Normal"/>
        <w:spacing w:lineRule="auto" w:line="240" w:before="60" w:after="40"/>
        <w:ind w:left="142"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</w:r>
    </w:p>
    <w:p>
      <w:pPr>
        <w:pStyle w:val="Normal"/>
        <w:pBdr/>
        <w:spacing w:before="0" w:after="0"/>
        <w:ind w:left="391" w:right="504" w:hanging="312"/>
        <w:rPr>
          <w:rFonts w:ascii="Arial" w:hAnsi="Arial" w:cs="Arial"/>
          <w:color w:val="454545" w:themeColor="accent6" w:themeShade="80"/>
          <w:sz w:val="20"/>
          <w:szCs w:val="20"/>
        </w:rPr>
        <w:framePr w:w="10197" w:h="280" w:x="0" w:y="2606" w:hSpace="142" w:vSpace="0" w:wrap="around" w:vAnchor="page" w:hAnchor="margin" w:hRule="exact"/>
        <w:pBdr/>
      </w:pPr>
      <w:r>
        <w:rPr>
          <w:rFonts w:eastAsia="MS Gothic"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J’a</w:t>
      </w:r>
      <w:r>
        <w:rPr/>
        <w:t>i</w:t>
      </w:r>
      <w:r>
        <w:rPr>
          <w:rFonts w:cs="Arial" w:ascii="Arial" w:hAnsi="Arial"/>
          <w:bCs/>
          <w:sz w:val="20"/>
          <w:szCs w:val="20"/>
        </w:rPr>
        <w:t xml:space="preserve"> perçu l’indemnité de remboursement des frais de transport domicile-travail du 01/01</w:t>
      </w:r>
      <w:r>
        <w:rPr>
          <w:rFonts w:cs="Arial" w:ascii="Arial" w:hAnsi="Arial"/>
          <w:color w:val="454545" w:themeColor="accent6" w:themeShade="80"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au 31/12/</w:t>
      </w:r>
      <w:r>
        <w:rPr>
          <w:rFonts w:cs="Arial" w:ascii="Arial" w:hAnsi="Arial"/>
          <w:color w:val="454545" w:themeColor="accent6" w:themeShade="80"/>
          <w:sz w:val="20"/>
          <w:szCs w:val="20"/>
        </w:rPr>
        <w:t xml:space="preserve">_ _ _ _ </w:t>
      </w:r>
    </w:p>
    <w:p>
      <w:pPr>
        <w:pStyle w:val="Normal"/>
        <w:spacing w:lineRule="auto" w:line="240" w:before="0" w:after="0"/>
        <w:ind w:right="125" w:hanging="0"/>
        <w:jc w:val="both"/>
        <w:rPr>
          <w:rFonts w:ascii="Arial" w:hAnsi="Arial" w:cs="Arial"/>
          <w:i/>
          <w:i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i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60" w:after="40"/>
        <w:ind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</w:r>
    </w:p>
    <w:p>
      <w:pPr>
        <w:pStyle w:val="Normal"/>
        <w:ind w:left="391" w:right="-33" w:hanging="312"/>
        <w:rPr>
          <w:rFonts w:ascii="Arial" w:hAnsi="Arial" w:cs="Arial"/>
          <w:color w:val="454545" w:themeColor="accent6" w:themeShade="80"/>
          <w:sz w:val="20"/>
          <w:szCs w:val="20"/>
        </w:rPr>
      </w:pPr>
      <w:r>
        <w:rPr>
          <w:rFonts w:eastAsia="MS Gothic" w:cs="Segoe UI Symbol" w:ascii="Segoe UI Symbol" w:hAnsi="Segoe UI Symbol"/>
          <w:sz w:val="24"/>
          <w:szCs w:val="24"/>
        </w:rPr>
        <w:t>☐</w:t>
      </w: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Je</w:t>
      </w:r>
      <w:r>
        <w:rPr>
          <w:rFonts w:cs="Arial" w:ascii="Arial" w:hAnsi="Arial"/>
          <w:bCs/>
          <w:sz w:val="20"/>
          <w:szCs w:val="20"/>
        </w:rPr>
        <w:t xml:space="preserve"> n’ai pas perçu l’indemnité de remboursement des frais de transport domicile-travail du 01/01 au 31/12/</w:t>
      </w:r>
      <w:r>
        <w:rPr>
          <w:rFonts w:cs="Arial" w:ascii="Arial" w:hAnsi="Arial"/>
          <w:color w:val="454545" w:themeColor="accent6" w:themeShade="80"/>
          <w:sz w:val="20"/>
          <w:szCs w:val="20"/>
        </w:rPr>
        <w:t xml:space="preserve">_ _ _ _ </w:t>
      </w:r>
    </w:p>
    <w:p>
      <w:pPr>
        <w:pStyle w:val="Normal"/>
        <w:spacing w:lineRule="auto" w:line="240" w:before="0" w:after="0"/>
        <w:ind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i/>
          <w:color w:val="808080" w:themeColor="background1" w:themeShade="80"/>
          <w:sz w:val="20"/>
          <w:szCs w:val="20"/>
        </w:rPr>
        <w:t>(</w:t>
      </w:r>
      <w:r>
        <w:rPr>
          <w:rFonts w:cs="Arial" w:ascii="Arial" w:hAnsi="Arial"/>
          <w:i/>
          <w:color w:val="808080" w:themeColor="background1" w:themeShade="80"/>
          <w:sz w:val="18"/>
          <w:szCs w:val="20"/>
        </w:rPr>
        <w:t>indiquer le nombre de jours de déplacements réalisés durant l’année au titre de laquelle la demande est produite</w:t>
      </w:r>
      <w:r>
        <w:rPr>
          <w:rFonts w:cs="Arial" w:ascii="Arial" w:hAnsi="Arial"/>
          <w:i/>
          <w:color w:val="808080" w:themeColor="background1" w:themeShade="80"/>
          <w:sz w:val="20"/>
          <w:szCs w:val="20"/>
        </w:rPr>
        <w:t>)</w:t>
      </w:r>
    </w:p>
    <w:p>
      <w:pPr>
        <w:pStyle w:val="Normal"/>
        <w:spacing w:lineRule="auto" w:line="240" w:before="60" w:after="40"/>
        <w:ind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</w:r>
    </w:p>
    <w:tbl>
      <w:tblPr>
        <w:tblStyle w:val="Grilledutableau"/>
        <w:tblpPr w:bottomFromText="0" w:horzAnchor="margin" w:leftFromText="142" w:rightFromText="142" w:tblpX="0" w:tblpY="4259" w:topFromText="0" w:vertAnchor="page"/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1383"/>
        <w:gridCol w:w="702"/>
        <w:gridCol w:w="706"/>
        <w:gridCol w:w="705"/>
        <w:gridCol w:w="708"/>
        <w:gridCol w:w="706"/>
        <w:gridCol w:w="710"/>
        <w:gridCol w:w="618"/>
        <w:gridCol w:w="709"/>
        <w:gridCol w:w="709"/>
        <w:gridCol w:w="710"/>
        <w:gridCol w:w="709"/>
        <w:gridCol w:w="711"/>
        <w:gridCol w:w="985"/>
      </w:tblGrid>
      <w:tr>
        <w:trPr>
          <w:trHeight w:val="120" w:hRule="atLeast"/>
        </w:trPr>
        <w:tc>
          <w:tcPr>
            <w:tcW w:w="1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JANV.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FEV.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MARS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AVR.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MAI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JUIN</w:t>
            </w:r>
          </w:p>
        </w:tc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JUIL.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AOUT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SEPT.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OCT.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NOV.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DÉC.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bCs/>
                <w:kern w:val="0"/>
                <w:sz w:val="20"/>
                <w:szCs w:val="20"/>
                <w:lang w:val="fr-FR" w:eastAsia="en-US" w:bidi="ar-SA"/>
              </w:rPr>
              <w:t>TOTAL</w:t>
            </w:r>
          </w:p>
        </w:tc>
      </w:tr>
      <w:tr>
        <w:trPr>
          <w:trHeight w:val="462" w:hRule="atLeast"/>
        </w:trPr>
        <w:tc>
          <w:tcPr>
            <w:tcW w:w="1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Vélo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</w:tr>
      <w:tr>
        <w:trPr>
          <w:trHeight w:val="509" w:hRule="atLeast"/>
        </w:trPr>
        <w:tc>
          <w:tcPr>
            <w:tcW w:w="1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Covoiturage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</w:tr>
      <w:tr>
        <w:trPr>
          <w:trHeight w:val="502" w:hRule="atLeast"/>
        </w:trPr>
        <w:tc>
          <w:tcPr>
            <w:tcW w:w="1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Autre engin personnel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</w:tr>
      <w:tr>
        <w:trPr>
          <w:trHeight w:val="690" w:hRule="atLeast"/>
        </w:trPr>
        <w:tc>
          <w:tcPr>
            <w:tcW w:w="1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Arial" w:ascii="Arial" w:hAnsi="Arial"/>
                <w:kern w:val="0"/>
                <w:sz w:val="20"/>
                <w:szCs w:val="20"/>
                <w:lang w:val="fr-FR" w:eastAsia="en-US" w:bidi="ar-SA"/>
              </w:rPr>
              <w:t>Service de mobilité partagée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</w:rPr>
            </w:pPr>
            <w:r>
              <w:rPr>
                <w:rStyle w:val="PlaceholderText"/>
                <w:rFonts w:eastAsia="Franklin Gothic Book" w:cs="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eastAsia="Franklin Gothic Book"/>
                <w:kern w:val="0"/>
                <w:sz w:val="22"/>
                <w:szCs w:val="22"/>
                <w:lang w:val="fr-FR" w:eastAsia="en-US" w:bidi="ar-SA"/>
              </w:rPr>
              <w:t>_ _ jrs</w:t>
            </w:r>
          </w:p>
        </w:tc>
      </w:tr>
      <w:tr>
        <w:trPr>
          <w:trHeight w:val="458" w:hRule="atLeast"/>
        </w:trPr>
        <w:tc>
          <w:tcPr>
            <w:tcW w:w="978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  <w:b/>
                <w:b/>
              </w:rPr>
            </w:pPr>
            <w:r>
              <w:rPr>
                <w:rFonts w:eastAsia="Franklin Gothic Book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 xml:space="preserve">Nombre </w:t>
            </w:r>
            <w:r>
              <w:rPr>
                <w:rFonts w:eastAsia="Franklin Gothic Book" w:cs="Arial" w:ascii="Arial" w:hAnsi="Arial"/>
                <w:b/>
                <w:bCs/>
                <w:kern w:val="0"/>
                <w:sz w:val="20"/>
                <w:szCs w:val="20"/>
                <w:u w:val="single"/>
                <w:lang w:val="fr-FR" w:eastAsia="en-US" w:bidi="ar-SA"/>
              </w:rPr>
              <w:t>total</w:t>
            </w:r>
            <w:r>
              <w:rPr>
                <w:rFonts w:eastAsia="Franklin Gothic Book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 xml:space="preserve"> de jours de déplacements réalisés ouvrant droit au bénéfice du FMD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PlaceholderText"/>
                <w:b/>
                <w:b/>
              </w:rPr>
            </w:pPr>
            <w:r>
              <w:rPr>
                <w:rStyle w:val="PlaceholderText"/>
                <w:rFonts w:eastAsia="Franklin Gothic Book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_ _ _ </w:t>
            </w:r>
            <w:r>
              <w:rPr>
                <w:rStyle w:val="PlaceholderText"/>
                <w:rFonts w:eastAsia="Franklin Gothic Book" w:cs=""/>
                <w:b/>
                <w:color w:val="auto"/>
                <w:kern w:val="0"/>
                <w:sz w:val="22"/>
                <w:szCs w:val="22"/>
                <w:lang w:val="fr-FR" w:eastAsia="en-US" w:bidi="ar-SA"/>
              </w:rPr>
              <w:t>JRS</w:t>
            </w:r>
          </w:p>
        </w:tc>
      </w:tr>
    </w:tbl>
    <w:p>
      <w:pPr>
        <w:pStyle w:val="Normal"/>
        <w:spacing w:lineRule="auto" w:line="240" w:before="60" w:after="40"/>
        <w:ind w:right="125" w:hanging="0"/>
        <w:jc w:val="both"/>
        <w:rPr>
          <w:rFonts w:ascii="Arial" w:hAnsi="Arial" w:cs="Arial"/>
          <w:b/>
          <w:b/>
          <w:color w:val="0D0D0D" w:themeColor="text1" w:themeTint="f2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</w:r>
    </w:p>
    <w:p>
      <w:pPr>
        <w:pStyle w:val="Normal"/>
        <w:spacing w:lineRule="auto" w:line="240" w:before="60" w:after="40"/>
        <w:ind w:left="142" w:right="125" w:hanging="0"/>
        <w:jc w:val="both"/>
        <w:rPr>
          <w:rFonts w:ascii="Arial" w:hAnsi="Arial" w:cs="Arial"/>
          <w:b/>
          <w:b/>
          <w:i/>
          <w:i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0D0D0D" w:themeColor="text1" w:themeTint="f2"/>
          <w:sz w:val="20"/>
          <w:szCs w:val="20"/>
        </w:rPr>
        <w:t xml:space="preserve">Je déclare ne pas me trouver dans les exclusions visées par le décret : </w:t>
      </w:r>
    </w:p>
    <w:tbl>
      <w:tblPr>
        <w:tblW w:w="1076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600" w:noHBand="1" w:noVBand="1" w:firstColumn="0" w:lastRow="0" w:lastColumn="0" w:firstRow="0"/>
      </w:tblPr>
      <w:tblGrid>
        <w:gridCol w:w="10768"/>
      </w:tblGrid>
      <w:tr>
        <w:trPr>
          <w:trHeight w:val="2518" w:hRule="atLeast"/>
        </w:trPr>
        <w:tc>
          <w:tcPr>
            <w:tcW w:w="107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29"/>
              <w:rPr>
                <w:rFonts w:ascii="Arial" w:hAnsi="Arial" w:cs="Arial"/>
                <w:color w:val="0D0D0D" w:themeColor="text1" w:themeTint="f2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642011787"/>
              </w:sdtPr>
              <w:sdtContent>
                <w:r>
                  <w:rPr>
                    <w:rFonts w:eastAsia="MS Gothic" w:cs="Segoe UI Symbol" w:ascii="Segoe UI Symbol" w:hAnsi="Segoe UI Symbol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>Ne pas bénéficier de la prise en charge d’un abonnement à un service public de location de vélos au titre du décret du 21 juin 2010 pour les déplacements déclarés ci-dessus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2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897042110"/>
              </w:sdtPr>
              <w:sdtContent>
                <w:r>
                  <w:rPr>
                    <w:rFonts w:eastAsia="MS Gothic" w:cs="Arial" w:ascii="MS Gothic" w:hAnsi="MS Gothic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>Ne pas percevoir d’indemnités représentatives de frais pour mes déplacements entre ma résidence habituelle et mon(mes) lieu(x) de travail</w:t>
            </w:r>
          </w:p>
          <w:p>
            <w:pPr>
              <w:pStyle w:val="Normal"/>
              <w:widowControl w:val="false"/>
              <w:spacing w:lineRule="auto" w:line="240" w:before="0" w:after="0"/>
              <w:ind w:left="431" w:hanging="31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376718518"/>
              </w:sdtPr>
              <w:sdtContent>
                <w:r>
                  <w:rPr>
                    <w:rFonts w:eastAsia="MS Gothic" w:cs="Arial" w:ascii="MS Gothic" w:hAnsi="MS Gothic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Ne pas bénéficier d’un logement de fonction sur le lieu de travail ou d’un véhicule de fonction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2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393476784"/>
              </w:sdtPr>
              <w:sdtContent>
                <w:r>
                  <w:rPr>
                    <w:rFonts w:eastAsia="MS Gothic" w:cs="Segoe UI Symbol" w:ascii="Segoe UI Symbol" w:hAnsi="Segoe UI Symbol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>Ne pas bénéficier d'un transport gratuit entre mon domicile et mon lieu de travail (transport collectif gratuit ou transport gratuit par l'employeur)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431" w:hanging="31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158843027"/>
              </w:sdtPr>
              <w:sdtContent>
                <w:r>
                  <w:rPr>
                    <w:rFonts w:eastAsia="MS Gothic" w:cs="Segoe UI Symbol" w:ascii="Segoe UI Symbol" w:hAnsi="Segoe UI Symbol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Ne pas bénéficier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  <w:u w:val="single"/>
              </w:rPr>
              <w:t>pour les mêmes trajets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 d’une prise en charge au titre des frais de déplacements temporaires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29"/>
              <w:rPr>
                <w:rFonts w:ascii="Arial" w:hAnsi="Arial" w:cs="Arial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337534526"/>
              </w:sdtPr>
              <w:sdtContent>
                <w:r>
                  <w:rPr>
                    <w:rFonts w:eastAsia="MS Gothic" w:cs="Segoe UI Symbol" w:ascii="Segoe UI Symbol" w:hAnsi="Segoe UI Symbol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color w:val="0D0D0D" w:themeColor="text1" w:themeTint="f2"/>
                <w:szCs w:val="20"/>
              </w:rPr>
              <w:t xml:space="preserve"> </w:t>
            </w: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Ne pas bénéficier des dispositions du </w:t>
            </w:r>
            <w:hyperlink r:id="rId6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décret n°83-588 du 1er juillet 1983</w:t>
              </w:r>
            </w:hyperlink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 (personnels situé dans la zone de compétence de l’autorité organisatrice des transports parisiens dont le handicap empêche d’utiliser les transports en commun)</w:t>
            </w:r>
          </w:p>
        </w:tc>
      </w:tr>
    </w:tbl>
    <w:p>
      <w:pPr>
        <w:pStyle w:val="Normal"/>
        <w:spacing w:lineRule="auto" w:line="240" w:before="60" w:after="60"/>
        <w:ind w:left="142" w:right="125" w:hang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</w:r>
    </w:p>
    <w:p>
      <w:pPr>
        <w:pStyle w:val="Normal"/>
        <w:spacing w:lineRule="auto" w:line="240" w:before="60" w:after="60"/>
        <w:ind w:left="142" w:right="125" w:hang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</w:r>
    </w:p>
    <w:p>
      <w:pPr>
        <w:pStyle w:val="Normal"/>
        <w:spacing w:lineRule="auto" w:line="240" w:before="60" w:after="60"/>
        <w:ind w:left="142" w:right="125" w:hang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>Je m’engage à fournir tout justificatif réclamé par l’administration à tout moment de l’année. L’administration se réserve le droit de demander toutes informations complémentaires dont elle aurait besoin dans le cadre des contrôles effectués.</w:t>
      </w:r>
    </w:p>
    <w:p>
      <w:pPr>
        <w:pStyle w:val="Normal"/>
        <w:spacing w:lineRule="auto" w:line="240" w:before="60" w:after="60"/>
        <w:ind w:left="142" w:right="125" w:hang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cs="Arial" w:ascii="Arial" w:hAnsi="Arial"/>
          <w:color w:val="0D0D0D" w:themeColor="text1" w:themeTint="f2"/>
          <w:sz w:val="20"/>
          <w:szCs w:val="20"/>
        </w:rPr>
        <w:t xml:space="preserve">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HBand="1" w:noVBand="1" w:firstColumn="0" w:lastRow="0" w:lastColumn="0" w:firstRow="0"/>
      </w:tblPr>
      <w:tblGrid>
        <w:gridCol w:w="2834"/>
        <w:gridCol w:w="3139"/>
        <w:gridCol w:w="455"/>
        <w:gridCol w:w="4343"/>
      </w:tblGrid>
      <w:tr>
        <w:trPr>
          <w:trHeight w:val="388" w:hRule="atLeast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ind w:left="3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Fait à </w:t>
            </w:r>
          </w:p>
        </w:tc>
        <w:tc>
          <w:tcPr>
            <w:tcW w:w="31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507879180"/>
                <w:placeholder>
                  <w:docPart w:val="F34392244E9C4DE78E43BDF90938C654"/>
                </w:placeholder>
                <w:alias w:val="VILLE COMMUNE"/>
                <w:text/>
              </w:sdtPr>
              <w:sdtContent>
                <w:r>
                  <w:rPr/>
                  <w:t>_ _ _ _ _ _ _ _ _ _ _ _ _ _ _ _</w:t>
                </w:r>
              </w:sdtContent>
            </w:sdt>
          </w:p>
        </w:tc>
        <w:tc>
          <w:tcPr>
            <w:tcW w:w="4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Tiquettes"/>
              <w:widowControl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</w:t>
            </w:r>
          </w:p>
        </w:tc>
        <w:tc>
          <w:tcPr>
            <w:tcW w:w="4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21"/>
                <w:rFonts w:cs="Arial"/>
                <w:szCs w:val="20"/>
              </w:rPr>
            </w:pPr>
            <w:r>
              <w:rPr>
                <w:rFonts w:ascii="Arial Gras" w:hAnsi="Arial Gras"/>
                <w:caps/>
                <w:sz w:val="20"/>
              </w:rPr>
              <w:t xml:space="preserve">_ 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  <w:id w:val="1712729839"/>
                <w:placeholder>
                  <w:docPart w:val="ABDF369F3E3341A3BCF8586E2AC4767F"/>
                </w:placeholder>
              </w:sdtPr>
              <w:sdtContent>
                <w:r>
                  <w:rPr>
                    <w:rFonts w:ascii="Arial Gras" w:hAnsi="Arial Gras"/>
                    <w:caps/>
                    <w:sz w:val="20"/>
                  </w:rPr>
                </w:r>
                <w:r>
                  <w:rPr>
                    <w:rFonts w:ascii="Arial Gras" w:hAnsi="Arial Gras"/>
                    <w:caps/>
                    <w:sz w:val="20"/>
                  </w:rPr>
                  <w:t>_ / _ _ / _ _ _ _</w:t>
                </w:r>
                <w:r>
                  <w:rPr>
                    <w:rFonts w:ascii="Arial Gras" w:hAnsi="Arial Gras"/>
                    <w:caps/>
                    <w:sz w:val="20"/>
                  </w:rPr>
                </w:r>
              </w:sdtContent>
            </w:sdt>
          </w:p>
        </w:tc>
      </w:tr>
      <w:tr>
        <w:trPr>
          <w:trHeight w:val="479" w:hRule="atLeast"/>
        </w:trPr>
        <w:tc>
          <w:tcPr>
            <w:tcW w:w="283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  <w:vAlign w:val="center"/>
          </w:tcPr>
          <w:p>
            <w:pPr>
              <w:pStyle w:val="Tiquettes"/>
              <w:widowControl w:val="false"/>
              <w:spacing w:lineRule="auto" w:line="240"/>
              <w:ind w:left="33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Signature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obligatoire </w:t>
            </w:r>
          </w:p>
        </w:tc>
        <w:tc>
          <w:tcPr>
            <w:tcW w:w="31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34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329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HBand="1" w:noVBand="1" w:firstColumn="0" w:lastRow="0" w:lastColumn="0" w:firstRow="0"/>
      </w:tblPr>
      <w:tblGrid>
        <w:gridCol w:w="5110"/>
        <w:gridCol w:w="5661"/>
      </w:tblGrid>
      <w:tr>
        <w:trPr>
          <w:trHeight w:val="479" w:hRule="atLeast"/>
        </w:trPr>
        <w:tc>
          <w:tcPr>
            <w:tcW w:w="5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auto" w:val="clear"/>
            <w:vAlign w:val="center"/>
          </w:tcPr>
          <w:p>
            <w:pPr>
              <w:pStyle w:val="Tiquettes"/>
              <w:widowControl w:val="false"/>
              <w:spacing w:lineRule="auto" w:line="240"/>
              <w:ind w:left="33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Validation service gestionnaire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2329" w:leader="none"/>
        </w:tabs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567" w:right="567" w:gutter="0" w:header="1134" w:top="1191" w:footer="329" w:bottom="38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Book">
    <w:charset w:val="01"/>
    <w:family w:val="roman"/>
    <w:pitch w:val="variable"/>
  </w:font>
  <w:font w:name="Constanti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Arial Gras">
    <w:charset w:val="01"/>
    <w:family w:val="roman"/>
    <w:pitch w:val="variable"/>
  </w:font>
  <w:font w:name="## ## ## ## ##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64422082"/>
    </w:sdtPr>
    <w:sdtContent>
      <w:p>
        <w:pPr>
          <w:pStyle w:val="Normal"/>
          <w:tabs>
            <w:tab w:val="clear" w:pos="720"/>
            <w:tab w:val="center" w:pos="4536" w:leader="none"/>
            <w:tab w:val="left" w:pos="9000" w:leader="none"/>
            <w:tab w:val="right" w:pos="9072" w:leader="none"/>
          </w:tabs>
          <w:spacing w:lineRule="auto" w:line="240" w:before="0" w:after="0"/>
          <w:ind w:right="-172" w:hanging="0"/>
          <w:rPr>
            <w:rFonts w:ascii="Arial" w:hAnsi="Arial" w:eastAsia="Times New Roman" w:cs="Arial"/>
            <w:i/>
            <w:i/>
            <w:sz w:val="18"/>
            <w:szCs w:val="18"/>
            <w:lang w:eastAsia="fr-FR"/>
          </w:rPr>
        </w:pPr>
        <w:r>
          <w:rPr>
            <w:rFonts w:eastAsia="Times New Roman" w:cs="Arial" w:ascii="Arial" w:hAnsi="Arial"/>
            <w:i/>
            <w:sz w:val="18"/>
            <w:szCs w:val="18"/>
            <w:lang w:eastAsia="fr-FR"/>
          </w:rPr>
          <w:t>Bureau des rémunérations DAF C3</w:t>
          <w:tab/>
          <w:tab/>
          <w:tab/>
          <w:tab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tabs>
        <w:tab w:val="clear" w:pos="4680"/>
        <w:tab w:val="right" w:pos="9360" w:leader="none"/>
      </w:tabs>
      <w:rPr>
        <w:sz w:val="8"/>
        <w:szCs w:val="8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-643890</wp:posOffset>
          </wp:positionV>
          <wp:extent cx="676275" cy="834390"/>
          <wp:effectExtent l="0" t="0" r="0" b="0"/>
          <wp:wrapNone/>
          <wp:docPr id="4" name="Imag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 wp14:anchorId="28958C2A">
              <wp:simplePos x="0" y="0"/>
              <wp:positionH relativeFrom="margin">
                <wp:posOffset>1544955</wp:posOffset>
              </wp:positionH>
              <wp:positionV relativeFrom="paragraph">
                <wp:posOffset>-504190</wp:posOffset>
              </wp:positionV>
              <wp:extent cx="5041900" cy="679450"/>
              <wp:effectExtent l="0" t="0" r="0" b="0"/>
              <wp:wrapNone/>
              <wp:docPr id="5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1800" cy="679320"/>
                      </a:xfrm>
                      <a:prstGeom prst="rect">
                        <a:avLst/>
                      </a:prstGeom>
                      <a:solidFill>
                        <a:srgbClr val="2a6099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auto" w:line="240" w:before="0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pacing w:val="10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DEMANDE DE VERSEMENT DU FORFAIT MOBILITÉS DURABLES</w:t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ind w:right="81" w:hang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ind w:right="8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Décret n° 2020-543 du 9 mai 2020 </w:t>
                          </w: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modifié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relatif au versement </w:t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ind w:right="8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 forfait mobilités durables dans la fonction publique de l'Etat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path="m0,0l-2147483645,0l-2147483645,-2147483646l0,-2147483646xe" fillcolor="#2a6099" stroked="f" o:allowincell="f" style="position:absolute;margin-left:121.65pt;margin-top:-39.7pt;width:396.95pt;height:53.45pt;mso-wrap-style:square;v-text-anchor:top;mso-position-horizontal-relative:margin" wp14:anchorId="28958C2A">
              <v:fill o:detectmouseclick="t" type="solid" color2="#d59f66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lineRule="auto" w:line="240" w:before="0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pacing w:val="10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DEMANDE DE VERSEMENT DU FORFAIT MOBILITÉS DURABLES</w:t>
                    </w:r>
                  </w:p>
                  <w:p>
                    <w:pPr>
                      <w:pStyle w:val="Contenudecadre"/>
                      <w:spacing w:lineRule="auto" w:line="240" w:before="0" w:after="0"/>
                      <w:ind w:right="81" w:hanging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r>
                  </w:p>
                  <w:p>
                    <w:pPr>
                      <w:pStyle w:val="Contenudecadre"/>
                      <w:spacing w:lineRule="auto" w:line="240" w:before="0" w:after="0"/>
                      <w:ind w:right="8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Décret n° 2020-543 du 9 mai 2020 </w:t>
                    </w:r>
                    <w:r>
                      <w:rPr>
                        <w:rFonts w:cs="Arial" w:ascii="Arial" w:hAnsi="Arial"/>
                        <w:b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modifié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relatif au versement </w:t>
                    </w:r>
                  </w:p>
                  <w:p>
                    <w:pPr>
                      <w:pStyle w:val="Contenudecadre"/>
                      <w:spacing w:lineRule="auto" w:line="240" w:before="0" w:after="0"/>
                      <w:ind w:right="8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du forfait mobilités durables dans la fonction publique de l'Etat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0" distB="6350" distL="6985" distR="5715" simplePos="0" locked="0" layoutInCell="0" allowOverlap="1" relativeHeight="12" wp14:anchorId="473827DB">
              <wp:simplePos x="0" y="0"/>
              <wp:positionH relativeFrom="column">
                <wp:posOffset>659130</wp:posOffset>
              </wp:positionH>
              <wp:positionV relativeFrom="paragraph">
                <wp:posOffset>-634365</wp:posOffset>
              </wp:positionV>
              <wp:extent cx="809625" cy="648335"/>
              <wp:effectExtent l="6985" t="6350" r="5715" b="6350"/>
              <wp:wrapNone/>
              <wp:docPr id="7" name="Rectangle 2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40" cy="648360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dbe0ea"/>
                        </a:fgClr>
                        <a:bgClr>
                          <a:srgbClr val="ffffff"/>
                        </a:bgClr>
                      </a:pattFill>
                      <a:ln>
                        <a:solidFill>
                          <a:srgbClr val="b6b5aa"/>
                        </a:solidFill>
                        <a:prstDash val="sysDot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160"/>
                            <w:jc w:val="center"/>
                            <w:rPr>
                              <w:color w:val="C00000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57225" cy="657860"/>
                                <wp:effectExtent l="0" t="0" r="0" b="0"/>
                                <wp:docPr id="9" name="Image 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06" path="m0,0l-2147483645,0l-2147483645,-2147483646l0,-2147483646xe" stroked="t" o:allowincell="f" style="position:absolute;margin-left:51.9pt;margin-top:-49.95pt;width:63.7pt;height:51pt;mso-wrap-style:none;v-text-anchor:middle" wp14:anchorId="473827DB">
              <v:imagedata r:id=""/>
              <v:stroke color="#b6b5aa" weight="12600" dashstyle="shortdot" joinstyle="round" endcap="flat"/>
              <v:textbox>
                <w:txbxContent>
                  <w:p>
                    <w:pPr>
                      <w:pStyle w:val="Contenudecadre"/>
                      <w:spacing w:before="0" w:after="160"/>
                      <w:jc w:val="center"/>
                      <w:rPr>
                        <w:color w:val="C00000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57225" cy="657860"/>
                          <wp:effectExtent l="0" t="0" r="0" b="0"/>
                          <wp:docPr id="10" name="Image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8"/>
        <w:szCs w:val="8"/>
        <w:lang w:eastAsia="fr-F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Franklin Gothic Book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52c03"/>
    <w:pPr>
      <w:widowControl/>
      <w:suppressAutoHyphens w:val="false"/>
      <w:bidi w:val="0"/>
      <w:spacing w:lineRule="auto" w:line="259" w:before="0" w:after="160"/>
      <w:jc w:val="left"/>
    </w:pPr>
    <w:rPr>
      <w:rFonts w:ascii="Franklin Gothic Book" w:hAnsi="Franklin Gothic Book" w:eastAsia="Franklin Gothic Book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 w:val="true"/>
      <w:keepLines/>
      <w:spacing w:before="240" w:after="0"/>
      <w:outlineLvl w:val="0"/>
    </w:pPr>
    <w:rPr>
      <w:rFonts w:ascii="Franklin Gothic Book" w:hAnsi="Franklin Gothic Book" w:eastAsia="" w:cs="" w:asciiTheme="majorHAnsi" w:cstheme="majorBidi" w:eastAsiaTheme="majorEastAsia" w:hAnsiTheme="majorHAnsi"/>
      <w:b/>
      <w:color w:val="1F497D" w:themeColor="text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semiHidden/>
    <w:qFormat/>
    <w:rsid w:val="00cb16d2"/>
    <w:rPr/>
  </w:style>
  <w:style w:type="character" w:styleId="PieddepageCar" w:customStyle="1">
    <w:name w:val="Pied de page Car"/>
    <w:basedOn w:val="DefaultParagraphFont"/>
    <w:uiPriority w:val="99"/>
    <w:qFormat/>
    <w:rsid w:val="00cb16d2"/>
    <w:rPr/>
  </w:style>
  <w:style w:type="character" w:styleId="TitreCar" w:customStyle="1">
    <w:name w:val="Titre Car"/>
    <w:basedOn w:val="DefaultParagraphFont"/>
    <w:uiPriority w:val="10"/>
    <w:qFormat/>
    <w:rsid w:val="00e3286d"/>
    <w:rPr>
      <w:rFonts w:ascii="Constantia" w:hAnsi="Constantia" w:eastAsia="Times New Roman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qFormat/>
    <w:rsid w:val="00e3286d"/>
    <w:rPr>
      <w:color w:val="808080"/>
    </w:rPr>
  </w:style>
  <w:style w:type="character" w:styleId="Accentuation">
    <w:name w:val="Accentuation"/>
    <w:basedOn w:val="DefaultParagraphFont"/>
    <w:uiPriority w:val="20"/>
    <w:qFormat/>
    <w:rsid w:val="00fa3eb3"/>
    <w:rPr>
      <w:rFonts w:ascii="Franklin Gothic Book" w:hAnsi="Franklin Gothic Book" w:asciiTheme="minorHAnsi" w:hAnsiTheme="minorHAnsi"/>
      <w:b w:val="false"/>
      <w:i w:val="false"/>
      <w:iCs/>
      <w:caps w:val="false"/>
      <w:smallCaps w:val="false"/>
    </w:rPr>
  </w:style>
  <w:style w:type="character" w:styleId="SignatureCar" w:customStyle="1">
    <w:name w:val="Signature Car"/>
    <w:basedOn w:val="DefaultParagraphFont"/>
    <w:link w:val="Signature"/>
    <w:uiPriority w:val="99"/>
    <w:qFormat/>
    <w:rsid w:val="00cb16d2"/>
    <w:rPr>
      <w:sz w:val="18"/>
    </w:rPr>
  </w:style>
  <w:style w:type="character" w:styleId="Titre1Car" w:customStyle="1">
    <w:name w:val="Titre 1 Car"/>
    <w:basedOn w:val="DefaultParagraphFont"/>
    <w:uiPriority w:val="9"/>
    <w:qFormat/>
    <w:rsid w:val="00f53fdc"/>
    <w:rPr>
      <w:rFonts w:ascii="Franklin Gothic Book" w:hAnsi="Franklin Gothic Book" w:eastAsia="" w:cs="" w:asciiTheme="majorHAnsi" w:cstheme="majorBidi" w:eastAsiaTheme="majorEastAsia" w:hAnsiTheme="majorHAnsi"/>
      <w:b/>
      <w:color w:val="1F497D" w:themeColor="text2"/>
      <w:sz w:val="32"/>
      <w:szCs w:val="32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9075d1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952a32"/>
    <w:rPr>
      <w:color w:val="0096D2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9b14ed"/>
    <w:rPr>
      <w:color w:val="00578B" w:themeColor="followedHyperlink"/>
      <w:u w:val="single"/>
    </w:rPr>
  </w:style>
  <w:style w:type="character" w:styleId="Style13" w:customStyle="1">
    <w:name w:val="Style1"/>
    <w:basedOn w:val="DefaultParagraphFont"/>
    <w:uiPriority w:val="1"/>
    <w:qFormat/>
    <w:rsid w:val="00282a28"/>
    <w:rPr>
      <w:rFonts w:ascii="Arial" w:hAnsi="Arial"/>
      <w:sz w:val="20"/>
    </w:rPr>
  </w:style>
  <w:style w:type="character" w:styleId="Style21" w:customStyle="1">
    <w:name w:val="Style2"/>
    <w:basedOn w:val="DefaultParagraphFont"/>
    <w:uiPriority w:val="1"/>
    <w:qFormat/>
    <w:rsid w:val="0093059f"/>
    <w:rPr>
      <w:rFonts w:ascii="Arial" w:hAnsi="Arial"/>
      <w:sz w:val="20"/>
    </w:rPr>
  </w:style>
  <w:style w:type="character" w:styleId="Style31" w:customStyle="1">
    <w:name w:val="Style3"/>
    <w:basedOn w:val="DefaultParagraphFont"/>
    <w:uiPriority w:val="1"/>
    <w:qFormat/>
    <w:rsid w:val="00610c3e"/>
    <w:rPr>
      <w:rFonts w:ascii="Arial" w:hAnsi="Arial"/>
      <w:b/>
      <w:sz w:val="20"/>
    </w:rPr>
  </w:style>
  <w:style w:type="character" w:styleId="Style41" w:customStyle="1">
    <w:name w:val="Style4"/>
    <w:basedOn w:val="DefaultParagraphFont"/>
    <w:uiPriority w:val="1"/>
    <w:qFormat/>
    <w:rsid w:val="00cb3c91"/>
    <w:rPr>
      <w:rFonts w:ascii="Arial" w:hAnsi="Arial"/>
      <w:sz w:val="20"/>
    </w:rPr>
  </w:style>
  <w:style w:type="character" w:styleId="Style51" w:customStyle="1">
    <w:name w:val="Style5"/>
    <w:basedOn w:val="DefaultParagraphFont"/>
    <w:uiPriority w:val="1"/>
    <w:qFormat/>
    <w:rsid w:val="00cb3c91"/>
    <w:rPr>
      <w:rFonts w:ascii="Arial" w:hAnsi="Arial"/>
      <w:sz w:val="20"/>
    </w:rPr>
  </w:style>
  <w:style w:type="character" w:styleId="Style61" w:customStyle="1">
    <w:name w:val="Style6"/>
    <w:basedOn w:val="DefaultParagraphFont"/>
    <w:uiPriority w:val="1"/>
    <w:qFormat/>
    <w:rsid w:val="0054419b"/>
    <w:rPr>
      <w:rFonts w:ascii="Arial Gras" w:hAnsi="Arial Gras"/>
      <w:b/>
      <w:caps/>
      <w:strike w:val="false"/>
      <w:dstrike w:val="false"/>
      <w:vanish w:val="false"/>
      <w:position w:val="0"/>
      <w:sz w:val="20"/>
      <w:sz w:val="20"/>
      <w:vertAlign w:val="baseline"/>
    </w:rPr>
  </w:style>
  <w:style w:type="character" w:styleId="Style71" w:customStyle="1">
    <w:name w:val="Style7"/>
    <w:basedOn w:val="DefaultParagraphFont"/>
    <w:uiPriority w:val="1"/>
    <w:qFormat/>
    <w:rsid w:val="00e036d2"/>
    <w:rPr>
      <w:spacing w:val="2"/>
      <w:kern w:val="2"/>
      <w14:ligatures w14:val="all"/>
      <w14:numForm w14:val="oldStyle"/>
      <w14:numSpacing w14:val="tabular"/>
      <w14:stylisticSets>
        <w14:styleSet w14:id="3"/>
      </w14:stylisticSets>
      <w14:cntxtAlts/>
    </w:rPr>
  </w:style>
  <w:style w:type="character" w:styleId="Style81" w:customStyle="1">
    <w:name w:val="Style8"/>
    <w:basedOn w:val="DefaultParagraphFont"/>
    <w:uiPriority w:val="1"/>
    <w:qFormat/>
    <w:rsid w:val="001c0b6f"/>
    <w:rPr>
      <w:rFonts w:ascii="## ## ## ## ##" w:hAnsi="## ## ## ## ##"/>
      <w:caps/>
      <w:strike w:val="false"/>
      <w:dstrike w:val="false"/>
      <w:vanish w:val="false"/>
      <w:position w:val="0"/>
      <w:sz w:val="20"/>
      <w:sz w:val="20"/>
      <w:vertAlign w:val="baseli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17b9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ec17b9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ec17b9"/>
    <w:rPr>
      <w:b/>
      <w:bCs/>
      <w:sz w:val="20"/>
      <w:szCs w:val="20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fd3037"/>
    <w:rPr>
      <w:sz w:val="20"/>
      <w:szCs w:val="20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fd3037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NotedefinCar" w:customStyle="1">
    <w:name w:val="Note de fin Car"/>
    <w:basedOn w:val="DefaultParagraphFont"/>
    <w:uiPriority w:val="99"/>
    <w:semiHidden/>
    <w:qFormat/>
    <w:rsid w:val="00fd3037"/>
    <w:rPr>
      <w:sz w:val="20"/>
      <w:szCs w:val="20"/>
    </w:rPr>
  </w:style>
  <w:style w:type="character" w:styleId="Caractresdenotedefin">
    <w:name w:val="Caractères de note de fin"/>
    <w:basedOn w:val="DefaultParagraphFont"/>
    <w:uiPriority w:val="99"/>
    <w:semiHidden/>
    <w:unhideWhenUsed/>
    <w:qFormat/>
    <w:rsid w:val="00fd3037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Markedcontent" w:customStyle="1">
    <w:name w:val="markedcontent"/>
    <w:basedOn w:val="DefaultParagraphFont"/>
    <w:qFormat/>
    <w:rsid w:val="0066770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semiHidden/>
    <w:rsid w:val="001a013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rsid w:val="001a013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qFormat/>
    <w:rsid w:val="001a0130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Titreprincipal">
    <w:name w:val="Title"/>
    <w:basedOn w:val="NormalWeb"/>
    <w:next w:val="Normal"/>
    <w:link w:val="TitreCar"/>
    <w:uiPriority w:val="10"/>
    <w:qFormat/>
    <w:rsid w:val="00e3286d"/>
    <w:pPr>
      <w:spacing w:lineRule="exact" w:line="560" w:beforeAutospacing="0" w:before="0" w:afterAutospacing="0" w:after="0"/>
    </w:pPr>
    <w:rPr>
      <w:rFonts w:ascii="Constantia" w:hAnsi="Constantia" w:eastAsia="Times New Roman"/>
      <w:b/>
      <w:bCs/>
      <w:color w:val="FFFFFF"/>
      <w:sz w:val="60"/>
      <w:szCs w:val="60"/>
    </w:rPr>
  </w:style>
  <w:style w:type="paragraph" w:styleId="ListNumber">
    <w:name w:val="List Number"/>
    <w:basedOn w:val="Normal"/>
    <w:uiPriority w:val="99"/>
    <w:qFormat/>
    <w:rsid w:val="004f0368"/>
    <w:pPr>
      <w:numPr>
        <w:ilvl w:val="0"/>
        <w:numId w:val="1"/>
      </w:numPr>
    </w:pPr>
    <w:rPr>
      <w:sz w:val="18"/>
      <w:lang w:val="en-ZA"/>
    </w:rPr>
  </w:style>
  <w:style w:type="paragraph" w:styleId="Champ" w:customStyle="1">
    <w:name w:val="Champ"/>
    <w:basedOn w:val="Normal"/>
    <w:qFormat/>
    <w:rsid w:val="00232876"/>
    <w:pPr>
      <w:spacing w:lineRule="auto" w:line="216" w:before="0" w:after="0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lineRule="auto" w:line="240" w:before="0" w:after="0"/>
      <w:ind w:left="4320" w:hanging="0"/>
      <w:jc w:val="right"/>
    </w:pPr>
    <w:rPr>
      <w:sz w:val="18"/>
    </w:rPr>
  </w:style>
  <w:style w:type="paragraph" w:styleId="NoSpacing">
    <w:name w:val="No Spacing"/>
    <w:uiPriority w:val="1"/>
    <w:qFormat/>
    <w:rsid w:val="00696b6e"/>
    <w:pPr>
      <w:widowControl/>
      <w:suppressAutoHyphens w:val="true"/>
      <w:bidi w:val="0"/>
      <w:spacing w:lineRule="auto" w:line="240" w:before="0" w:after="0"/>
      <w:jc w:val="left"/>
    </w:pPr>
    <w:rPr>
      <w:rFonts w:ascii="Franklin Gothic Book" w:hAnsi="Franklin Gothic Book" w:eastAsia="Franklin Gothic Book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quettes" w:customStyle="1">
    <w:name w:val="Étiquettes"/>
    <w:basedOn w:val="Normal"/>
    <w:qFormat/>
    <w:rsid w:val="00fd35a6"/>
    <w:pPr>
      <w:spacing w:before="0" w:after="0"/>
    </w:pPr>
    <w:rPr>
      <w:sz w:val="1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075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ec17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ec17b9"/>
    <w:pPr/>
    <w:rPr>
      <w:b/>
      <w:bCs/>
    </w:rPr>
  </w:style>
  <w:style w:type="paragraph" w:styleId="Revision">
    <w:name w:val="Revision"/>
    <w:uiPriority w:val="99"/>
    <w:semiHidden/>
    <w:qFormat/>
    <w:rsid w:val="00c42723"/>
    <w:pPr>
      <w:widowControl/>
      <w:suppressAutoHyphens w:val="true"/>
      <w:bidi w:val="0"/>
      <w:spacing w:lineRule="auto" w:line="240" w:before="0" w:after="0"/>
      <w:jc w:val="left"/>
    </w:pPr>
    <w:rPr>
      <w:rFonts w:ascii="Franklin Gothic Book" w:hAnsi="Franklin Gothic Book" w:eastAsia="Franklin Gothic Book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3037"/>
    <w:pPr>
      <w:spacing w:lineRule="auto" w:line="240" w:before="0" w:after="0"/>
    </w:pPr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3037"/>
    <w:pPr>
      <w:spacing w:lineRule="auto" w:line="240" w:before="0" w:after="0"/>
    </w:pPr>
    <w:rPr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table" w:styleId="Tableausimple4">
    <w:name w:val="Plain Table 4"/>
    <w:basedOn w:val="TableauNormal"/>
    <w:uiPriority w:val="44"/>
    <w:rsid w:val="009b14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8f1f1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170c82"/>
    <w:pPr>
      <w:spacing w:after="0" w:line="240" w:lineRule="auto"/>
    </w:pPr>
    <w:tblPr>
      <w:tblStyleRowBandSize w:val="1"/>
      <w:tblStyleColBandSize w:val="1"/>
      <w:tblBorders>
        <w:top w:val="single" w:color="B6C0D5" w:themeColor="accent3" w:themeTint="66" w:sz="4" w:space="0"/>
        <w:left w:val="single" w:color="B6C0D5" w:themeColor="accent3" w:themeTint="66" w:sz="4" w:space="0"/>
        <w:bottom w:val="single" w:color="B6C0D5" w:themeColor="accent3" w:themeTint="66" w:sz="4" w:space="0"/>
        <w:right w:val="single" w:color="B6C0D5" w:themeColor="accent3" w:themeTint="66" w:sz="4" w:space="0"/>
        <w:insideH w:val="single" w:color="B6C0D5" w:themeColor="accent3" w:themeTint="66" w:sz="4" w:space="0"/>
        <w:insideV w:val="single" w:color="B6C0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92A0C0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92A0C0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hyperlink" Target="https://attestation.covoiturage.beta.gouv.fr/salarie-secteur-public" TargetMode="External"/><Relationship Id="rId6" Type="http://schemas.openxmlformats.org/officeDocument/2006/relationships/hyperlink" Target="https://www.legifrance.gouv.fr/loda/id/JORFTEXT000000861809/2020-10-16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F8283CFB3246898E61C038214C0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3CE28-39FB-4C7A-BD4D-200C70BA6638}"/>
      </w:docPartPr>
      <w:docPartBody>
        <w:p w:rsidR="006F7914" w:rsidRDefault="007B710E" w:rsidP="007B710E">
          <w:pPr>
            <w:pStyle w:val="D2F8283CFB3246898E61C038214C01FB83"/>
          </w:pPr>
          <w:r w:rsidRPr="00A21A2B">
            <w:rPr>
              <w:rStyle w:val="Textedelespacerserv"/>
              <w:rFonts w:ascii="Arial" w:hAnsi="Arial" w:cs="Arial"/>
              <w:color w:val="A6A6A6" w:themeColor="background1" w:themeShade="A6"/>
              <w:szCs w:val="20"/>
            </w:rPr>
            <w:softHyphen/>
          </w:r>
          <w:r w:rsidRPr="00A21A2B">
            <w:rPr>
              <w:rStyle w:val="Textedelespacerserv"/>
              <w:rFonts w:ascii="Arial" w:hAnsi="Arial" w:cs="Arial"/>
              <w:b/>
              <w:color w:val="A6A6A6" w:themeColor="background1" w:themeShade="A6"/>
              <w:szCs w:val="20"/>
            </w:rPr>
            <w:t>|__| |__|__| |__|__| |__|__| |__|__|__| |__|__|__| |__|__|</w:t>
          </w:r>
          <w:r w:rsidRPr="00A21A2B">
            <w:rPr>
              <w:rStyle w:val="Textedelespacerserv"/>
              <w:rFonts w:ascii="Arial" w:hAnsi="Arial" w:cs="Arial"/>
              <w:color w:val="A6A6A6" w:themeColor="background1" w:themeShade="A6"/>
              <w:szCs w:val="20"/>
            </w:rPr>
            <w:t xml:space="preserve"> </w:t>
          </w:r>
        </w:p>
      </w:docPartBody>
    </w:docPart>
    <w:docPart>
      <w:docPartPr>
        <w:name w:val="4D7487EE83C44A5FBFCEC9E6755E1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B6934-B54F-40FF-AF51-D312A165C48A}"/>
      </w:docPartPr>
      <w:docPartBody>
        <w:p w:rsidR="006F7914" w:rsidRDefault="006F7914" w:rsidP="006F7914">
          <w:pPr>
            <w:pStyle w:val="4D7487EE83C44A5FBFCEC9E6755E146A9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F34392244E9C4DE78E43BDF90938C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2AAD8-54DD-46D4-AA0F-DB8ADA981D3B}"/>
      </w:docPartPr>
      <w:docPartBody>
        <w:p w:rsidR="00573C59" w:rsidRDefault="007B710E" w:rsidP="007B710E">
          <w:pPr>
            <w:pStyle w:val="F34392244E9C4DE78E43BDF90938C65432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ABDF369F3E3341A3BCF8586E2AC47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0B68-8DD9-47BD-B309-5EFEBDA66B00}"/>
      </w:docPartPr>
      <w:docPartBody>
        <w:p w:rsidR="00573C59" w:rsidRDefault="00BA7DF3" w:rsidP="00BA7DF3">
          <w:pPr>
            <w:pStyle w:val="ABDF369F3E3341A3BCF8586E2AC4767F"/>
          </w:pPr>
          <w:r w:rsidRPr="008A6F8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62FB27280434D9AAE87B53773639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8A594-93EC-43CA-8A50-E7552D5D6833}"/>
      </w:docPartPr>
      <w:docPartBody>
        <w:p w:rsidR="00903643" w:rsidRDefault="007B710E" w:rsidP="007B710E">
          <w:pPr>
            <w:pStyle w:val="362FB27280434D9AAE87B5377363907323"/>
          </w:pPr>
          <w:r w:rsidRPr="00EA6C0C">
            <w:rPr>
              <w:rStyle w:val="Style6"/>
              <w:rFonts w:ascii="Arial" w:hAnsi="Arial" w:cs="Arial"/>
              <w:b w:val="0"/>
              <w:color w:val="D9D9D9" w:themeColor="background1" w:themeShade="D9"/>
              <w:szCs w:val="20"/>
            </w:rPr>
            <w:t xml:space="preserve">_ _ / _ _ / _ _ _ _ </w:t>
          </w:r>
        </w:p>
      </w:docPartBody>
    </w:docPart>
    <w:docPart>
      <w:docPartPr>
        <w:name w:val="6FE48D4340364E4789C9C0DE968B5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726EA-2B29-4D71-956A-63D61A0FBD6C}"/>
      </w:docPartPr>
      <w:docPartBody>
        <w:p w:rsidR="00903643" w:rsidRDefault="00903643" w:rsidP="00903643">
          <w:pPr>
            <w:pStyle w:val="6FE48D4340364E4789C9C0DE968B5BC4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381D7C20A43C482DB5BA55AAF04AA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7FAFE-470D-4CF4-9B01-A84AADCED4D2}"/>
      </w:docPartPr>
      <w:docPartBody>
        <w:p w:rsidR="00903643" w:rsidRDefault="00903643" w:rsidP="00903643">
          <w:pPr>
            <w:pStyle w:val="381D7C20A43C482DB5BA55AAF04AA64E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9D7F82541FD94CB3A6E1239D2C51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BDD6C-A1E1-44AA-8B70-5FD5C3587E67}"/>
      </w:docPartPr>
      <w:docPartBody>
        <w:p w:rsidR="00903643" w:rsidRDefault="00903643" w:rsidP="00903643">
          <w:pPr>
            <w:pStyle w:val="9D7F82541FD94CB3A6E1239D2C516F13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77FBBF50BA2447A698EA2ECD8127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89DB4-F6B5-4346-9B1B-CAB90589D67D}"/>
      </w:docPartPr>
      <w:docPartBody>
        <w:p w:rsidR="00903643" w:rsidRDefault="00903643" w:rsidP="00903643">
          <w:pPr>
            <w:pStyle w:val="77FBBF50BA2447A698EA2ECD812783FE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82D3B07960CA4C89A9F6F23B55DBD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645DF-DAB9-4A1B-BDB4-560969368EE1}"/>
      </w:docPartPr>
      <w:docPartBody>
        <w:p w:rsidR="00903643" w:rsidRDefault="00903643" w:rsidP="00903643">
          <w:pPr>
            <w:pStyle w:val="82D3B07960CA4C89A9F6F23B55DBDDA64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….….….….….….….….….….….….….….….….….….….….….….….….</w:t>
          </w:r>
          <w:r w:rsidRPr="002C1C2A">
            <w:rPr>
              <w:rStyle w:val="Textedelespacerserv"/>
            </w:rPr>
            <w:t>.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……..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.….….….….</w:t>
          </w:r>
        </w:p>
      </w:docPartBody>
    </w:docPart>
    <w:docPart>
      <w:docPartPr>
        <w:name w:val="D4A97A970B6C480AA47796B8548A7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5DE19-7C42-45AA-BCF1-05850DE1CA76}"/>
      </w:docPartPr>
      <w:docPartBody>
        <w:p w:rsidR="00903643" w:rsidRDefault="007B710E" w:rsidP="007B710E">
          <w:pPr>
            <w:pStyle w:val="D4A97A970B6C480AA47796B8548A76CA11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164DF993B8914CD0A689CC422CE17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D4425-833A-482E-97F3-8E9BADC3A3F3}"/>
      </w:docPartPr>
      <w:docPartBody>
        <w:p w:rsidR="00903643" w:rsidRDefault="007B710E" w:rsidP="007B710E">
          <w:pPr>
            <w:pStyle w:val="164DF993B8914CD0A689CC422CE179E37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22996827D9A14D24B20C580D24492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098B4-1195-4D36-B71B-153226F81F65}"/>
      </w:docPartPr>
      <w:docPartBody>
        <w:p w:rsidR="00903643" w:rsidRDefault="007B710E" w:rsidP="007B710E">
          <w:pPr>
            <w:pStyle w:val="22996827D9A14D24B20C580D244921676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EA70831FBA834F60AFCBF2AC39130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1D222-F439-4560-9417-345D7E639592}"/>
      </w:docPartPr>
      <w:docPartBody>
        <w:p w:rsidR="00903643" w:rsidRDefault="007B710E" w:rsidP="007B710E">
          <w:pPr>
            <w:pStyle w:val="EA70831FBA834F60AFCBF2AC391301195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73ECBA54C6D74510B5521166CB542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1908C-4804-4C9C-9DF1-E4B4907AD5CB}"/>
      </w:docPartPr>
      <w:docPartBody>
        <w:p w:rsidR="007B710E" w:rsidRDefault="007B710E" w:rsidP="007B710E">
          <w:pPr>
            <w:pStyle w:val="73ECBA54C6D74510B5521166CB5429831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….….….….….….….….….….….….….….….….….….….….….….….….</w:t>
          </w:r>
          <w:r w:rsidRPr="002C1C2A">
            <w:rPr>
              <w:rStyle w:val="Textedelespacerserv"/>
            </w:rPr>
            <w:t>.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……..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.….….….….….….….….….….….….….….…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.….….….….….….….….….….….….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## ## ## ## ##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F1"/>
    <w:rsid w:val="000257F1"/>
    <w:rsid w:val="00061062"/>
    <w:rsid w:val="00080548"/>
    <w:rsid w:val="00145A52"/>
    <w:rsid w:val="001F7C9D"/>
    <w:rsid w:val="00300F50"/>
    <w:rsid w:val="00573C59"/>
    <w:rsid w:val="00586DA8"/>
    <w:rsid w:val="005F6B10"/>
    <w:rsid w:val="0062512F"/>
    <w:rsid w:val="006C78D4"/>
    <w:rsid w:val="006F7914"/>
    <w:rsid w:val="007B710E"/>
    <w:rsid w:val="007C616F"/>
    <w:rsid w:val="00833642"/>
    <w:rsid w:val="008505FC"/>
    <w:rsid w:val="00857C5F"/>
    <w:rsid w:val="00903643"/>
    <w:rsid w:val="00963661"/>
    <w:rsid w:val="009F38F9"/>
    <w:rsid w:val="00A61761"/>
    <w:rsid w:val="00A67F92"/>
    <w:rsid w:val="00A93E64"/>
    <w:rsid w:val="00AB56D3"/>
    <w:rsid w:val="00B22C7A"/>
    <w:rsid w:val="00BA7DF3"/>
    <w:rsid w:val="00BB5980"/>
    <w:rsid w:val="00C62A65"/>
    <w:rsid w:val="00D56AA6"/>
    <w:rsid w:val="00F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6FB51782824F49B32D80B7DC916156">
    <w:name w:val="3E6FB51782824F49B32D80B7DC916156"/>
  </w:style>
  <w:style w:type="paragraph" w:customStyle="1" w:styleId="83241E57A0A34D55ABDDB6210EA0BEEE">
    <w:name w:val="83241E57A0A34D55ABDDB6210EA0BEEE"/>
  </w:style>
  <w:style w:type="paragraph" w:customStyle="1" w:styleId="1E05B1962A3F4224B675192AF2235C40">
    <w:name w:val="1E05B1962A3F4224B675192AF2235C40"/>
  </w:style>
  <w:style w:type="paragraph" w:customStyle="1" w:styleId="65A6C604FEAC4690BC09390D9E2BF8A1">
    <w:name w:val="65A6C604FEAC4690BC09390D9E2BF8A1"/>
  </w:style>
  <w:style w:type="paragraph" w:customStyle="1" w:styleId="A3395345F9484115896FFA60FFB61591">
    <w:name w:val="A3395345F9484115896FFA60FFB61591"/>
  </w:style>
  <w:style w:type="paragraph" w:customStyle="1" w:styleId="tiquettes">
    <w:name w:val="Étiquettes"/>
    <w:basedOn w:val="Normal"/>
    <w:qFormat/>
    <w:rsid w:val="000257F1"/>
    <w:pPr>
      <w:spacing w:after="0"/>
    </w:pPr>
    <w:rPr>
      <w:rFonts w:eastAsiaTheme="minorHAnsi"/>
      <w:sz w:val="18"/>
      <w:lang w:eastAsia="en-US"/>
    </w:rPr>
  </w:style>
  <w:style w:type="paragraph" w:customStyle="1" w:styleId="824F94F9E77E412CB404D08647C2AAD6">
    <w:name w:val="824F94F9E77E412CB404D08647C2AAD6"/>
  </w:style>
  <w:style w:type="paragraph" w:customStyle="1" w:styleId="59900E73E4F54527832BED2E38F326DC">
    <w:name w:val="59900E73E4F54527832BED2E38F326DC"/>
  </w:style>
  <w:style w:type="paragraph" w:customStyle="1" w:styleId="F439FA213DDF42499EC9A387653289C3">
    <w:name w:val="F439FA213DDF42499EC9A387653289C3"/>
  </w:style>
  <w:style w:type="paragraph" w:customStyle="1" w:styleId="168CD6B9E7E6483B9FD94E57DBB1E141">
    <w:name w:val="168CD6B9E7E6483B9FD94E57DBB1E141"/>
  </w:style>
  <w:style w:type="paragraph" w:customStyle="1" w:styleId="4D80357BB50D4F94B2E7538D426ADB5B">
    <w:name w:val="4D80357BB50D4F94B2E7538D426ADB5B"/>
  </w:style>
  <w:style w:type="paragraph" w:customStyle="1" w:styleId="2E04407012E64A609883CF14FFB1AF06">
    <w:name w:val="2E04407012E64A609883CF14FFB1AF06"/>
  </w:style>
  <w:style w:type="paragraph" w:customStyle="1" w:styleId="6351B93F6C204133B73A1DF8B9E8F273">
    <w:name w:val="6351B93F6C204133B73A1DF8B9E8F273"/>
  </w:style>
  <w:style w:type="character" w:styleId="Accentuation">
    <w:name w:val="Emphasis"/>
    <w:basedOn w:val="Policepardfau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E35B6D96D4542BC9FA032ACF04A3EF0">
    <w:name w:val="8E35B6D96D4542BC9FA032ACF04A3EF0"/>
  </w:style>
  <w:style w:type="paragraph" w:customStyle="1" w:styleId="BB4865ACF1FE4A299256CE80E0FF4981">
    <w:name w:val="BB4865ACF1FE4A299256CE80E0FF4981"/>
  </w:style>
  <w:style w:type="paragraph" w:customStyle="1" w:styleId="0619FAA8E3EE4D20AFB3B1FE00C36122">
    <w:name w:val="0619FAA8E3EE4D20AFB3B1FE00C36122"/>
  </w:style>
  <w:style w:type="paragraph" w:customStyle="1" w:styleId="F0CE0E15B00F43B3A2B0E3605B5C157D">
    <w:name w:val="F0CE0E15B00F43B3A2B0E3605B5C157D"/>
  </w:style>
  <w:style w:type="paragraph" w:customStyle="1" w:styleId="78D301C70FEA4F8E98A3EDE8E71E3284">
    <w:name w:val="78D301C70FEA4F8E98A3EDE8E71E3284"/>
  </w:style>
  <w:style w:type="paragraph" w:customStyle="1" w:styleId="2DC94E72EB254EACBF5006F1F84AD040">
    <w:name w:val="2DC94E72EB254EACBF5006F1F84AD040"/>
  </w:style>
  <w:style w:type="paragraph" w:customStyle="1" w:styleId="A2E34D3851E74963B18EE5F63FE20639">
    <w:name w:val="A2E34D3851E74963B18EE5F63FE20639"/>
  </w:style>
  <w:style w:type="paragraph" w:customStyle="1" w:styleId="4EBBF589C0E942F4A508DFCC9EE1BA29">
    <w:name w:val="4EBBF589C0E942F4A508DFCC9EE1BA29"/>
  </w:style>
  <w:style w:type="paragraph" w:customStyle="1" w:styleId="804BBD79381647F3A95281725CF5289B">
    <w:name w:val="804BBD79381647F3A95281725CF5289B"/>
  </w:style>
  <w:style w:type="paragraph" w:customStyle="1" w:styleId="4F806DBD6D9D4AFB9FC902903448A1D5">
    <w:name w:val="4F806DBD6D9D4AFB9FC902903448A1D5"/>
  </w:style>
  <w:style w:type="paragraph" w:customStyle="1" w:styleId="2D7A2531048D495B811893E1E2F4318F">
    <w:name w:val="2D7A2531048D495B811893E1E2F4318F"/>
  </w:style>
  <w:style w:type="paragraph" w:customStyle="1" w:styleId="BCE2BB89E6494A35B9FCD53545BB4318">
    <w:name w:val="BCE2BB89E6494A35B9FCD53545BB4318"/>
  </w:style>
  <w:style w:type="paragraph" w:customStyle="1" w:styleId="D3D664940160479F843C83F865AE97EB">
    <w:name w:val="D3D664940160479F843C83F865AE97EB"/>
  </w:style>
  <w:style w:type="paragraph" w:customStyle="1" w:styleId="554CF18AAE3849EB8BE36B3CBCD4B7E1">
    <w:name w:val="554CF18AAE3849EB8BE36B3CBCD4B7E1"/>
  </w:style>
  <w:style w:type="paragraph" w:customStyle="1" w:styleId="C20D3994818D4942AAD9E493BF6D3F0F">
    <w:name w:val="C20D3994818D4942AAD9E493BF6D3F0F"/>
  </w:style>
  <w:style w:type="paragraph" w:customStyle="1" w:styleId="46B7822822FA4260BCB78A02EB21327A">
    <w:name w:val="46B7822822FA4260BCB78A02EB21327A"/>
  </w:style>
  <w:style w:type="paragraph" w:customStyle="1" w:styleId="80575F312D104FB496B3E94593069069">
    <w:name w:val="80575F312D104FB496B3E94593069069"/>
  </w:style>
  <w:style w:type="paragraph" w:customStyle="1" w:styleId="B18197E24A57453AA7373793FF31C462">
    <w:name w:val="B18197E24A57453AA7373793FF31C462"/>
    <w:rsid w:val="000257F1"/>
  </w:style>
  <w:style w:type="paragraph" w:customStyle="1" w:styleId="6BBAC17E079742AA8E376DCFAF27D14A">
    <w:name w:val="6BBAC17E079742AA8E376DCFAF27D14A"/>
    <w:rsid w:val="000257F1"/>
  </w:style>
  <w:style w:type="paragraph" w:customStyle="1" w:styleId="7862A171289F4CB1BB3AE7E0E1769EA0">
    <w:name w:val="7862A171289F4CB1BB3AE7E0E1769EA0"/>
    <w:rsid w:val="000257F1"/>
  </w:style>
  <w:style w:type="paragraph" w:customStyle="1" w:styleId="215A642F57894F82BE6CE1BB8DC18632">
    <w:name w:val="215A642F57894F82BE6CE1BB8DC18632"/>
    <w:rsid w:val="000257F1"/>
  </w:style>
  <w:style w:type="paragraph" w:customStyle="1" w:styleId="BD9F8C7E6EA8438C94E42EBECAA1D622">
    <w:name w:val="BD9F8C7E6EA8438C94E42EBECAA1D622"/>
    <w:rsid w:val="000257F1"/>
  </w:style>
  <w:style w:type="paragraph" w:customStyle="1" w:styleId="4A74721419C34A2D8B33985CF54E40C5">
    <w:name w:val="4A74721419C34A2D8B33985CF54E40C5"/>
    <w:rsid w:val="000257F1"/>
  </w:style>
  <w:style w:type="paragraph" w:customStyle="1" w:styleId="BF41B63659744FB5ADB0E2985D2EE3FE">
    <w:name w:val="BF41B63659744FB5ADB0E2985D2EE3FE"/>
    <w:rsid w:val="000257F1"/>
  </w:style>
  <w:style w:type="paragraph" w:customStyle="1" w:styleId="FC096746CD4349F6BA71581E5CDCC244">
    <w:name w:val="FC096746CD4349F6BA71581E5CDCC244"/>
    <w:rsid w:val="000257F1"/>
  </w:style>
  <w:style w:type="paragraph" w:customStyle="1" w:styleId="53CE7C5AA80146B797B5EBB479D70E96">
    <w:name w:val="53CE7C5AA80146B797B5EBB479D70E96"/>
    <w:rsid w:val="000257F1"/>
  </w:style>
  <w:style w:type="paragraph" w:customStyle="1" w:styleId="01C102685E1641378CB9112C003A665B">
    <w:name w:val="01C102685E1641378CB9112C003A665B"/>
  </w:style>
  <w:style w:type="paragraph" w:customStyle="1" w:styleId="E67AD0D95BE7416EB6664E29C6A42F8F">
    <w:name w:val="E67AD0D95BE7416EB6664E29C6A42F8F"/>
  </w:style>
  <w:style w:type="paragraph" w:customStyle="1" w:styleId="134677C7EB9041A9A6CEDFF273EC631B">
    <w:name w:val="134677C7EB9041A9A6CEDFF273EC631B"/>
  </w:style>
  <w:style w:type="paragraph" w:customStyle="1" w:styleId="8BB56878030B47E3B1CA0FF06B6CC171">
    <w:name w:val="8BB56878030B47E3B1CA0FF06B6CC171"/>
  </w:style>
  <w:style w:type="paragraph" w:customStyle="1" w:styleId="8DB54F23DC4048EA8E616F70A6247AE4">
    <w:name w:val="8DB54F23DC4048EA8E616F70A6247AE4"/>
  </w:style>
  <w:style w:type="paragraph" w:customStyle="1" w:styleId="B466341C4EC44A92B56B924A210E875E">
    <w:name w:val="B466341C4EC44A92B56B924A210E875E"/>
  </w:style>
  <w:style w:type="paragraph" w:customStyle="1" w:styleId="8C30FAD2A2C54FAD921FEC13EAAB64E3">
    <w:name w:val="8C30FAD2A2C54FAD921FEC13EAAB64E3"/>
  </w:style>
  <w:style w:type="paragraph" w:customStyle="1" w:styleId="57158EE7BB3743B79571791C699890D3">
    <w:name w:val="57158EE7BB3743B79571791C699890D3"/>
  </w:style>
  <w:style w:type="paragraph" w:customStyle="1" w:styleId="538C416D5B3742E48CD8ECAFB9158D10">
    <w:name w:val="538C416D5B3742E48CD8ECAFB9158D10"/>
  </w:style>
  <w:style w:type="character" w:styleId="Textedelespacerserv">
    <w:name w:val="Placeholder Text"/>
    <w:basedOn w:val="Policepardfaut"/>
    <w:uiPriority w:val="99"/>
    <w:semiHidden/>
    <w:rsid w:val="007B710E"/>
    <w:rPr>
      <w:color w:val="808080"/>
    </w:rPr>
  </w:style>
  <w:style w:type="paragraph" w:customStyle="1" w:styleId="3BE332DC29CB4C3CB406D9A1B74DD749">
    <w:name w:val="3BE332DC29CB4C3CB406D9A1B74DD749"/>
  </w:style>
  <w:style w:type="paragraph" w:customStyle="1" w:styleId="514D1760343D438CA4D425203F8C95E1">
    <w:name w:val="514D1760343D438CA4D425203F8C95E1"/>
  </w:style>
  <w:style w:type="paragraph" w:customStyle="1" w:styleId="B78453050C654AE898799375556656F8">
    <w:name w:val="B78453050C654AE898799375556656F8"/>
  </w:style>
  <w:style w:type="paragraph" w:customStyle="1" w:styleId="700F409530964E56A96B5DCF0FB83059">
    <w:name w:val="700F409530964E56A96B5DCF0FB83059"/>
  </w:style>
  <w:style w:type="paragraph" w:customStyle="1" w:styleId="49105417AFE049FB98ED563279988BF2">
    <w:name w:val="49105417AFE049FB98ED563279988BF2"/>
  </w:style>
  <w:style w:type="paragraph" w:customStyle="1" w:styleId="6372AFBB15C84B1D87638B4A64F06F63">
    <w:name w:val="6372AFBB15C84B1D87638B4A64F06F63"/>
  </w:style>
  <w:style w:type="paragraph" w:customStyle="1" w:styleId="A6C1FE217EC34731A4AD55129437258B">
    <w:name w:val="A6C1FE217EC34731A4AD55129437258B"/>
  </w:style>
  <w:style w:type="paragraph" w:customStyle="1" w:styleId="4A341A4ED20D4920A934E8BBE8F785E6">
    <w:name w:val="4A341A4ED20D4920A934E8BBE8F785E6"/>
  </w:style>
  <w:style w:type="paragraph" w:customStyle="1" w:styleId="6E4A7D8A5B8E45D18047735D1E05BB5E">
    <w:name w:val="6E4A7D8A5B8E45D18047735D1E05BB5E"/>
  </w:style>
  <w:style w:type="paragraph" w:customStyle="1" w:styleId="685610E5245941DC81387685CFF112B0">
    <w:name w:val="685610E5245941DC81387685CFF112B0"/>
  </w:style>
  <w:style w:type="paragraph" w:customStyle="1" w:styleId="BDFA9B7AF63E475B9DBB80AA883FD0B0">
    <w:name w:val="BDFA9B7AF63E475B9DBB80AA883FD0B0"/>
  </w:style>
  <w:style w:type="paragraph" w:customStyle="1" w:styleId="3617F3562DD14D2CBA21D7057189372F">
    <w:name w:val="3617F3562DD14D2CBA21D7057189372F"/>
  </w:style>
  <w:style w:type="paragraph" w:customStyle="1" w:styleId="6A9AE047683B41909A6AEC6F5CAFC70F">
    <w:name w:val="6A9AE047683B41909A6AEC6F5CAFC70F"/>
  </w:style>
  <w:style w:type="paragraph" w:customStyle="1" w:styleId="295101FE6B3D48FF9B28CBC9F8271A64">
    <w:name w:val="295101FE6B3D48FF9B28CBC9F8271A64"/>
  </w:style>
  <w:style w:type="paragraph" w:customStyle="1" w:styleId="8E5632D9A08F4C65A8621D10E1E6E0EC">
    <w:name w:val="8E5632D9A08F4C65A8621D10E1E6E0EC"/>
  </w:style>
  <w:style w:type="paragraph" w:customStyle="1" w:styleId="C2ABA773B8E742C3B1A7C3557221D04A">
    <w:name w:val="C2ABA773B8E742C3B1A7C3557221D04A"/>
  </w:style>
  <w:style w:type="paragraph" w:customStyle="1" w:styleId="0E2FB2180A2E45AE886F3DD0F737B6F0">
    <w:name w:val="0E2FB2180A2E45AE886F3DD0F737B6F0"/>
  </w:style>
  <w:style w:type="paragraph" w:customStyle="1" w:styleId="422164FEEBC94BCF865B32EA92ACBD79">
    <w:name w:val="422164FEEBC94BCF865B32EA92ACBD79"/>
  </w:style>
  <w:style w:type="paragraph" w:customStyle="1" w:styleId="09636CBDDDBE4AE2AB8E5A847746881B">
    <w:name w:val="09636CBDDDBE4AE2AB8E5A847746881B"/>
  </w:style>
  <w:style w:type="paragraph" w:customStyle="1" w:styleId="AC5EE77C9C24474AB229DEEFB6626BDE">
    <w:name w:val="AC5EE77C9C24474AB229DEEFB6626BDE"/>
  </w:style>
  <w:style w:type="paragraph" w:customStyle="1" w:styleId="7622305528CD4D6A92976AB878F47A87">
    <w:name w:val="7622305528CD4D6A92976AB878F47A87"/>
  </w:style>
  <w:style w:type="paragraph" w:customStyle="1" w:styleId="827D998A34F9460BB068EC35EC4D64E3">
    <w:name w:val="827D998A34F9460BB068EC35EC4D64E3"/>
  </w:style>
  <w:style w:type="paragraph" w:customStyle="1" w:styleId="6B9E4FC6F0D741609EE0089AB5F1D06C">
    <w:name w:val="6B9E4FC6F0D741609EE0089AB5F1D06C"/>
  </w:style>
  <w:style w:type="paragraph" w:customStyle="1" w:styleId="6DC761681D3645159A76E70050D31665">
    <w:name w:val="6DC761681D3645159A76E70050D31665"/>
  </w:style>
  <w:style w:type="paragraph" w:customStyle="1" w:styleId="2F6CE27994ED44E59A717013B646FCF9">
    <w:name w:val="2F6CE27994ED44E59A717013B646FCF9"/>
  </w:style>
  <w:style w:type="paragraph" w:customStyle="1" w:styleId="9F16DDE246F948279419421D1681AA23">
    <w:name w:val="9F16DDE246F948279419421D1681AA23"/>
  </w:style>
  <w:style w:type="paragraph" w:customStyle="1" w:styleId="10E04AE364404326A490187311B5FB72">
    <w:name w:val="10E04AE364404326A490187311B5FB72"/>
  </w:style>
  <w:style w:type="paragraph" w:customStyle="1" w:styleId="ADFCAE385B33493C90DE9F098E930045">
    <w:name w:val="ADFCAE385B33493C90DE9F098E930045"/>
  </w:style>
  <w:style w:type="paragraph" w:customStyle="1" w:styleId="856F228931B540E19C0B1B3A4C023C0B">
    <w:name w:val="856F228931B540E19C0B1B3A4C023C0B"/>
  </w:style>
  <w:style w:type="paragraph" w:customStyle="1" w:styleId="2789059D529F4BF1933CEEC31D46C5EF">
    <w:name w:val="2789059D529F4BF1933CEEC31D46C5EF"/>
  </w:style>
  <w:style w:type="paragraph" w:customStyle="1" w:styleId="8360933C6B5849CD961713C1819CCA07">
    <w:name w:val="8360933C6B5849CD961713C1819CCA07"/>
  </w:style>
  <w:style w:type="paragraph" w:customStyle="1" w:styleId="070E8B64BA4F4BA0A5498C505E874638">
    <w:name w:val="070E8B64BA4F4BA0A5498C505E874638"/>
  </w:style>
  <w:style w:type="paragraph" w:customStyle="1" w:styleId="420C9F90BEEC49208B6776076568180A">
    <w:name w:val="420C9F90BEEC49208B6776076568180A"/>
  </w:style>
  <w:style w:type="paragraph" w:customStyle="1" w:styleId="2A7933B674124C30BB9D479DEFD71563">
    <w:name w:val="2A7933B674124C30BB9D479DEFD71563"/>
  </w:style>
  <w:style w:type="paragraph" w:customStyle="1" w:styleId="9D3E4299E01C4B4CAD11184A4E600DF5">
    <w:name w:val="9D3E4299E01C4B4CAD11184A4E600DF5"/>
  </w:style>
  <w:style w:type="paragraph" w:customStyle="1" w:styleId="31605F51FD064F2FA8FB67761ADC42E1">
    <w:name w:val="31605F51FD064F2FA8FB67761ADC42E1"/>
  </w:style>
  <w:style w:type="paragraph" w:customStyle="1" w:styleId="94E8C5B168704B70893BAC5197BCAAFE">
    <w:name w:val="94E8C5B168704B70893BAC5197BCAAFE"/>
  </w:style>
  <w:style w:type="paragraph" w:customStyle="1" w:styleId="C9AB6E4F71ED414D8ECB967C65CA12DD">
    <w:name w:val="C9AB6E4F71ED414D8ECB967C65CA12DD"/>
  </w:style>
  <w:style w:type="paragraph" w:customStyle="1" w:styleId="94AA06F7278C4B9F85FA8B672E92FDCC">
    <w:name w:val="94AA06F7278C4B9F85FA8B672E92FDCC"/>
  </w:style>
  <w:style w:type="paragraph" w:customStyle="1" w:styleId="1FA3FC5CD37849F6B5C1213D16D73447">
    <w:name w:val="1FA3FC5CD37849F6B5C1213D16D73447"/>
  </w:style>
  <w:style w:type="paragraph" w:customStyle="1" w:styleId="D6C0AD1886F1461CBACABC80CDBC2AED">
    <w:name w:val="D6C0AD1886F1461CBACABC80CDBC2AED"/>
  </w:style>
  <w:style w:type="paragraph" w:customStyle="1" w:styleId="B5F0E208EFD64D20A0B2E3F3AAF95CBC">
    <w:name w:val="B5F0E208EFD64D20A0B2E3F3AAF95CBC"/>
  </w:style>
  <w:style w:type="paragraph" w:customStyle="1" w:styleId="5A18D73164524A0280EB9C61AEE71ADD">
    <w:name w:val="5A18D73164524A0280EB9C61AEE71ADD"/>
  </w:style>
  <w:style w:type="paragraph" w:customStyle="1" w:styleId="4974164EDEEC401E9A435C494C4055BD">
    <w:name w:val="4974164EDEEC401E9A435C494C4055BD"/>
  </w:style>
  <w:style w:type="paragraph" w:customStyle="1" w:styleId="6736679791DA4A7C9FC583F94A646D53">
    <w:name w:val="6736679791DA4A7C9FC583F94A646D53"/>
  </w:style>
  <w:style w:type="paragraph" w:customStyle="1" w:styleId="03FC1FD6499D47ADA3E9C0C8D014A729">
    <w:name w:val="03FC1FD6499D47ADA3E9C0C8D014A729"/>
  </w:style>
  <w:style w:type="paragraph" w:customStyle="1" w:styleId="216C55538C4044259D337AC1D67B0CE2">
    <w:name w:val="216C55538C4044259D337AC1D67B0CE2"/>
  </w:style>
  <w:style w:type="paragraph" w:customStyle="1" w:styleId="E889EE2B8F4747DCB109399C1E1F8A4C">
    <w:name w:val="E889EE2B8F4747DCB109399C1E1F8A4C"/>
  </w:style>
  <w:style w:type="paragraph" w:customStyle="1" w:styleId="B2EC67C234C24E4FA7F0DE7D59617161">
    <w:name w:val="B2EC67C234C24E4FA7F0DE7D59617161"/>
  </w:style>
  <w:style w:type="paragraph" w:customStyle="1" w:styleId="649265DC9DBF40F9A421904A8C4FD877">
    <w:name w:val="649265DC9DBF40F9A421904A8C4FD877"/>
  </w:style>
  <w:style w:type="paragraph" w:customStyle="1" w:styleId="09B1599BDB63401A849F70F27BED7F5F">
    <w:name w:val="09B1599BDB63401A849F70F27BED7F5F"/>
  </w:style>
  <w:style w:type="paragraph" w:customStyle="1" w:styleId="5CED21A1E84F4A44A7B02082F69D7087">
    <w:name w:val="5CED21A1E84F4A44A7B02082F69D7087"/>
  </w:style>
  <w:style w:type="paragraph" w:customStyle="1" w:styleId="A740C830AEBA41409F9EBA88DC5AA73E">
    <w:name w:val="A740C830AEBA41409F9EBA88DC5AA73E"/>
  </w:style>
  <w:style w:type="paragraph" w:customStyle="1" w:styleId="5B92632FBCBA499689AA1B81C1CB7F7C">
    <w:name w:val="5B92632FBCBA499689AA1B81C1CB7F7C"/>
  </w:style>
  <w:style w:type="paragraph" w:customStyle="1" w:styleId="530CC9E893824969B2502AC70408E420">
    <w:name w:val="530CC9E893824969B2502AC70408E420"/>
  </w:style>
  <w:style w:type="paragraph" w:customStyle="1" w:styleId="6AC3459BACAE4F40BF20303200676117">
    <w:name w:val="6AC3459BACAE4F40BF20303200676117"/>
    <w:rPr>
      <w:rFonts w:eastAsiaTheme="minorHAnsi"/>
      <w:lang w:eastAsia="en-US"/>
    </w:rPr>
  </w:style>
  <w:style w:type="paragraph" w:customStyle="1" w:styleId="8E5C6BAB95F84BF2B9A14F48DE6766A0">
    <w:name w:val="8E5C6BAB95F84BF2B9A14F48DE6766A0"/>
    <w:rPr>
      <w:rFonts w:eastAsiaTheme="minorHAnsi"/>
      <w:lang w:eastAsia="en-US"/>
    </w:rPr>
  </w:style>
  <w:style w:type="paragraph" w:customStyle="1" w:styleId="C3D567FCC767482F92896DDB74D71BF3">
    <w:name w:val="C3D567FCC767482F92896DDB74D71BF3"/>
    <w:rPr>
      <w:rFonts w:eastAsiaTheme="minorHAnsi"/>
      <w:lang w:eastAsia="en-US"/>
    </w:rPr>
  </w:style>
  <w:style w:type="paragraph" w:customStyle="1" w:styleId="530CC9E893824969B2502AC70408E4201">
    <w:name w:val="530CC9E893824969B2502AC70408E4201"/>
    <w:rPr>
      <w:rFonts w:eastAsiaTheme="minorHAnsi"/>
      <w:lang w:eastAsia="en-US"/>
    </w:rPr>
  </w:style>
  <w:style w:type="paragraph" w:customStyle="1" w:styleId="269DF77CEEEE4F8C87799345B5AB77AF">
    <w:name w:val="269DF77CEEEE4F8C87799345B5AB77AF"/>
    <w:rPr>
      <w:rFonts w:eastAsiaTheme="minorHAnsi"/>
      <w:lang w:eastAsia="en-US"/>
    </w:rPr>
  </w:style>
  <w:style w:type="paragraph" w:customStyle="1" w:styleId="E889EE2B8F4747DCB109399C1E1F8A4C1">
    <w:name w:val="E889EE2B8F4747DCB109399C1E1F8A4C1"/>
    <w:pPr>
      <w:spacing w:after="0" w:line="240" w:lineRule="auto"/>
    </w:pPr>
    <w:rPr>
      <w:rFonts w:eastAsiaTheme="minorHAnsi"/>
      <w:lang w:eastAsia="en-US"/>
    </w:rPr>
  </w:style>
  <w:style w:type="paragraph" w:customStyle="1" w:styleId="B2EC67C234C24E4FA7F0DE7D596171611">
    <w:name w:val="B2EC67C234C24E4FA7F0DE7D596171611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DE3600669254309BB7D991ADD4C1603">
    <w:name w:val="EDE3600669254309BB7D991ADD4C1603"/>
  </w:style>
  <w:style w:type="paragraph" w:customStyle="1" w:styleId="2E53900605C3449EAE3A96E0A58E759D">
    <w:name w:val="2E53900605C3449EAE3A96E0A58E759D"/>
  </w:style>
  <w:style w:type="paragraph" w:customStyle="1" w:styleId="8A770C6CFEE3465DA2AB10879DBAC85C">
    <w:name w:val="8A770C6CFEE3465DA2AB10879DBAC85C"/>
  </w:style>
  <w:style w:type="paragraph" w:customStyle="1" w:styleId="D031A722950F47AAA6D6478E3A832F49">
    <w:name w:val="D031A722950F47AAA6D6478E3A832F49"/>
  </w:style>
  <w:style w:type="paragraph" w:customStyle="1" w:styleId="6AC3459BACAE4F40BF203032006761171">
    <w:name w:val="6AC3459BACAE4F40BF203032006761171"/>
    <w:rPr>
      <w:rFonts w:eastAsiaTheme="minorHAnsi"/>
      <w:lang w:eastAsia="en-US"/>
    </w:rPr>
  </w:style>
  <w:style w:type="paragraph" w:customStyle="1" w:styleId="C3D567FCC767482F92896DDB74D71BF31">
    <w:name w:val="C3D567FCC767482F92896DDB74D71BF31"/>
    <w:rPr>
      <w:rFonts w:eastAsiaTheme="minorHAnsi"/>
      <w:lang w:eastAsia="en-US"/>
    </w:rPr>
  </w:style>
  <w:style w:type="paragraph" w:customStyle="1" w:styleId="530CC9E893824969B2502AC70408E4202">
    <w:name w:val="530CC9E893824969B2502AC70408E4202"/>
    <w:rPr>
      <w:rFonts w:eastAsiaTheme="minorHAnsi"/>
      <w:lang w:eastAsia="en-US"/>
    </w:rPr>
  </w:style>
  <w:style w:type="paragraph" w:customStyle="1" w:styleId="8A770C6CFEE3465DA2AB10879DBAC85C1">
    <w:name w:val="8A770C6CFEE3465DA2AB10879DBAC85C1"/>
    <w:rPr>
      <w:rFonts w:eastAsiaTheme="minorHAnsi"/>
      <w:lang w:eastAsia="en-US"/>
    </w:rPr>
  </w:style>
  <w:style w:type="paragraph" w:customStyle="1" w:styleId="D031A722950F47AAA6D6478E3A832F491">
    <w:name w:val="D031A722950F47AAA6D6478E3A832F491"/>
    <w:rPr>
      <w:rFonts w:eastAsiaTheme="minorHAnsi"/>
      <w:lang w:eastAsia="en-US"/>
    </w:rPr>
  </w:style>
  <w:style w:type="paragraph" w:customStyle="1" w:styleId="E889EE2B8F4747DCB109399C1E1F8A4C2">
    <w:name w:val="E889EE2B8F4747DCB109399C1E1F8A4C2"/>
    <w:pPr>
      <w:spacing w:after="0" w:line="240" w:lineRule="auto"/>
    </w:pPr>
    <w:rPr>
      <w:rFonts w:eastAsiaTheme="minorHAnsi"/>
      <w:lang w:eastAsia="en-US"/>
    </w:rPr>
  </w:style>
  <w:style w:type="paragraph" w:customStyle="1" w:styleId="B2EC67C234C24E4FA7F0DE7D596171612">
    <w:name w:val="B2EC67C234C24E4FA7F0DE7D596171612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AEF888F485D0489DAE38BD8D56D0C263">
    <w:name w:val="AEF888F485D0489DAE38BD8D56D0C263"/>
    <w:rsid w:val="005F6B10"/>
  </w:style>
  <w:style w:type="paragraph" w:customStyle="1" w:styleId="6AC3459BACAE4F40BF203032006761172">
    <w:name w:val="6AC3459BACAE4F40BF203032006761172"/>
    <w:rsid w:val="005F6B10"/>
    <w:rPr>
      <w:rFonts w:eastAsiaTheme="minorHAnsi"/>
      <w:lang w:eastAsia="en-US"/>
    </w:rPr>
  </w:style>
  <w:style w:type="paragraph" w:customStyle="1" w:styleId="2AAC890B9DE8474CA43CE5DFC8A16425">
    <w:name w:val="2AAC890B9DE8474CA43CE5DFC8A16425"/>
    <w:rsid w:val="005F6B10"/>
    <w:rPr>
      <w:rFonts w:eastAsiaTheme="minorHAnsi"/>
      <w:lang w:eastAsia="en-US"/>
    </w:rPr>
  </w:style>
  <w:style w:type="paragraph" w:customStyle="1" w:styleId="8E5C6BAB95F84BF2B9A14F48DE6766A01">
    <w:name w:val="8E5C6BAB95F84BF2B9A14F48DE6766A01"/>
    <w:rsid w:val="005F6B10"/>
    <w:rPr>
      <w:rFonts w:eastAsiaTheme="minorHAnsi"/>
      <w:lang w:eastAsia="en-US"/>
    </w:rPr>
  </w:style>
  <w:style w:type="paragraph" w:customStyle="1" w:styleId="C3D567FCC767482F92896DDB74D71BF32">
    <w:name w:val="C3D567FCC767482F92896DDB74D71BF32"/>
    <w:rsid w:val="005F6B10"/>
    <w:rPr>
      <w:rFonts w:eastAsiaTheme="minorHAnsi"/>
      <w:lang w:eastAsia="en-US"/>
    </w:rPr>
  </w:style>
  <w:style w:type="paragraph" w:customStyle="1" w:styleId="8A770C6CFEE3465DA2AB10879DBAC85C2">
    <w:name w:val="8A770C6CFEE3465DA2AB10879DBAC85C2"/>
    <w:rsid w:val="005F6B10"/>
    <w:rPr>
      <w:rFonts w:eastAsiaTheme="minorHAnsi"/>
      <w:lang w:eastAsia="en-US"/>
    </w:rPr>
  </w:style>
  <w:style w:type="paragraph" w:customStyle="1" w:styleId="D031A722950F47AAA6D6478E3A832F492">
    <w:name w:val="D031A722950F47AAA6D6478E3A832F492"/>
    <w:rsid w:val="005F6B10"/>
    <w:rPr>
      <w:rFonts w:eastAsiaTheme="minorHAnsi"/>
      <w:lang w:eastAsia="en-US"/>
    </w:rPr>
  </w:style>
  <w:style w:type="paragraph" w:customStyle="1" w:styleId="E889EE2B8F4747DCB109399C1E1F8A4C3">
    <w:name w:val="E889EE2B8F4747DCB109399C1E1F8A4C3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B2EC67C234C24E4FA7F0DE7D596171613">
    <w:name w:val="B2EC67C234C24E4FA7F0DE7D596171613"/>
    <w:rsid w:val="005F6B10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6AC3459BACAE4F40BF203032006761173">
    <w:name w:val="6AC3459BACAE4F40BF203032006761173"/>
    <w:rsid w:val="005F6B10"/>
    <w:rPr>
      <w:rFonts w:eastAsiaTheme="minorHAnsi"/>
      <w:lang w:eastAsia="en-US"/>
    </w:rPr>
  </w:style>
  <w:style w:type="paragraph" w:customStyle="1" w:styleId="E28301CA26324CC3BA902AE576176A9A">
    <w:name w:val="E28301CA26324CC3BA902AE576176A9A"/>
    <w:rsid w:val="005F6B10"/>
    <w:rPr>
      <w:rFonts w:eastAsiaTheme="minorHAnsi"/>
      <w:lang w:eastAsia="en-US"/>
    </w:rPr>
  </w:style>
  <w:style w:type="paragraph" w:customStyle="1" w:styleId="904C00B02C564738A4CB0B44B39C8682">
    <w:name w:val="904C00B02C564738A4CB0B44B39C8682"/>
    <w:rsid w:val="005F6B10"/>
    <w:rPr>
      <w:rFonts w:eastAsiaTheme="minorHAnsi"/>
      <w:lang w:eastAsia="en-US"/>
    </w:rPr>
  </w:style>
  <w:style w:type="paragraph" w:customStyle="1" w:styleId="561E592344614C1FB88305043FF3DEFA">
    <w:name w:val="561E592344614C1FB88305043FF3DEFA"/>
    <w:rsid w:val="005F6B10"/>
    <w:rPr>
      <w:rFonts w:eastAsiaTheme="minorHAnsi"/>
      <w:lang w:eastAsia="en-US"/>
    </w:rPr>
  </w:style>
  <w:style w:type="paragraph" w:customStyle="1" w:styleId="FBEDBD0A8D924C80859DA6B8CFE875D8">
    <w:name w:val="FBEDBD0A8D924C80859DA6B8CFE875D8"/>
    <w:rsid w:val="005F6B10"/>
    <w:rPr>
      <w:rFonts w:eastAsiaTheme="minorHAnsi"/>
      <w:lang w:eastAsia="en-US"/>
    </w:rPr>
  </w:style>
  <w:style w:type="paragraph" w:customStyle="1" w:styleId="D2F8283CFB3246898E61C038214C01FB">
    <w:name w:val="D2F8283CFB3246898E61C038214C01FB"/>
    <w:rsid w:val="005F6B10"/>
    <w:rPr>
      <w:rFonts w:eastAsiaTheme="minorHAnsi"/>
      <w:lang w:eastAsia="en-US"/>
    </w:rPr>
  </w:style>
  <w:style w:type="paragraph" w:customStyle="1" w:styleId="62451487810C4FA2BFE59C06A08771BF">
    <w:name w:val="62451487810C4FA2BFE59C06A08771BF"/>
    <w:rsid w:val="005F6B10"/>
    <w:rPr>
      <w:rFonts w:eastAsiaTheme="minorHAnsi"/>
      <w:lang w:eastAsia="en-US"/>
    </w:rPr>
  </w:style>
  <w:style w:type="paragraph" w:customStyle="1" w:styleId="E5F25DE4032B460B94A71CD1E365322B">
    <w:name w:val="E5F25DE4032B460B94A71CD1E365322B"/>
    <w:rsid w:val="005F6B10"/>
    <w:rPr>
      <w:rFonts w:eastAsiaTheme="minorHAnsi"/>
      <w:lang w:eastAsia="en-US"/>
    </w:rPr>
  </w:style>
  <w:style w:type="paragraph" w:customStyle="1" w:styleId="5509604185464583AF2B78309CB87426">
    <w:name w:val="5509604185464583AF2B78309CB87426"/>
    <w:rsid w:val="005F6B10"/>
    <w:rPr>
      <w:rFonts w:eastAsiaTheme="minorHAnsi"/>
      <w:lang w:eastAsia="en-US"/>
    </w:rPr>
  </w:style>
  <w:style w:type="paragraph" w:customStyle="1" w:styleId="F048CE44D87342E7972F0D489B7DA7F4">
    <w:name w:val="F048CE44D87342E7972F0D489B7DA7F4"/>
    <w:rsid w:val="005F6B10"/>
    <w:rPr>
      <w:rFonts w:eastAsiaTheme="minorHAnsi"/>
      <w:lang w:eastAsia="en-US"/>
    </w:rPr>
  </w:style>
  <w:style w:type="paragraph" w:customStyle="1" w:styleId="C20EEFEE60954D80B903CE3D81FA41E6">
    <w:name w:val="C20EEFEE60954D80B903CE3D81FA41E6"/>
    <w:rsid w:val="005F6B10"/>
    <w:rPr>
      <w:rFonts w:eastAsiaTheme="minorHAnsi"/>
      <w:lang w:eastAsia="en-US"/>
    </w:rPr>
  </w:style>
  <w:style w:type="paragraph" w:customStyle="1" w:styleId="80C6AFE653DB4B04BF60E667F9660E0D">
    <w:name w:val="80C6AFE653DB4B04BF60E667F9660E0D"/>
    <w:rsid w:val="005F6B10"/>
    <w:rPr>
      <w:rFonts w:eastAsiaTheme="minorHAnsi"/>
      <w:lang w:eastAsia="en-US"/>
    </w:rPr>
  </w:style>
  <w:style w:type="paragraph" w:customStyle="1" w:styleId="2AAC890B9DE8474CA43CE5DFC8A164251">
    <w:name w:val="2AAC890B9DE8474CA43CE5DFC8A164251"/>
    <w:rsid w:val="005F6B10"/>
    <w:rPr>
      <w:rFonts w:eastAsiaTheme="minorHAnsi"/>
      <w:lang w:eastAsia="en-US"/>
    </w:rPr>
  </w:style>
  <w:style w:type="paragraph" w:customStyle="1" w:styleId="8E5C6BAB95F84BF2B9A14F48DE6766A02">
    <w:name w:val="8E5C6BAB95F84BF2B9A14F48DE6766A02"/>
    <w:rsid w:val="005F6B10"/>
    <w:rPr>
      <w:rFonts w:eastAsiaTheme="minorHAnsi"/>
      <w:lang w:eastAsia="en-US"/>
    </w:rPr>
  </w:style>
  <w:style w:type="paragraph" w:customStyle="1" w:styleId="C3D567FCC767482F92896DDB74D71BF33">
    <w:name w:val="C3D567FCC767482F92896DDB74D71BF33"/>
    <w:rsid w:val="005F6B10"/>
    <w:rPr>
      <w:rFonts w:eastAsiaTheme="minorHAnsi"/>
      <w:lang w:eastAsia="en-US"/>
    </w:rPr>
  </w:style>
  <w:style w:type="paragraph" w:customStyle="1" w:styleId="8A770C6CFEE3465DA2AB10879DBAC85C3">
    <w:name w:val="8A770C6CFEE3465DA2AB10879DBAC85C3"/>
    <w:rsid w:val="005F6B10"/>
    <w:rPr>
      <w:rFonts w:eastAsiaTheme="minorHAnsi"/>
      <w:lang w:eastAsia="en-US"/>
    </w:rPr>
  </w:style>
  <w:style w:type="paragraph" w:customStyle="1" w:styleId="D031A722950F47AAA6D6478E3A832F493">
    <w:name w:val="D031A722950F47AAA6D6478E3A832F493"/>
    <w:rsid w:val="005F6B10"/>
    <w:rPr>
      <w:rFonts w:eastAsiaTheme="minorHAnsi"/>
      <w:lang w:eastAsia="en-US"/>
    </w:rPr>
  </w:style>
  <w:style w:type="paragraph" w:customStyle="1" w:styleId="E889EE2B8F4747DCB109399C1E1F8A4C4">
    <w:name w:val="E889EE2B8F4747DCB109399C1E1F8A4C4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B2EC67C234C24E4FA7F0DE7D596171614">
    <w:name w:val="B2EC67C234C24E4FA7F0DE7D596171614"/>
    <w:rsid w:val="005F6B10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6AC3459BACAE4F40BF203032006761174">
    <w:name w:val="6AC3459BACAE4F40BF203032006761174"/>
    <w:rsid w:val="005F6B10"/>
    <w:rPr>
      <w:rFonts w:eastAsiaTheme="minorHAnsi"/>
      <w:lang w:eastAsia="en-US"/>
    </w:rPr>
  </w:style>
  <w:style w:type="paragraph" w:customStyle="1" w:styleId="E28301CA26324CC3BA902AE576176A9A1">
    <w:name w:val="E28301CA26324CC3BA902AE576176A9A1"/>
    <w:rsid w:val="005F6B10"/>
    <w:rPr>
      <w:rFonts w:eastAsiaTheme="minorHAnsi"/>
      <w:lang w:eastAsia="en-US"/>
    </w:rPr>
  </w:style>
  <w:style w:type="paragraph" w:customStyle="1" w:styleId="904C00B02C564738A4CB0B44B39C86821">
    <w:name w:val="904C00B02C564738A4CB0B44B39C86821"/>
    <w:rsid w:val="005F6B10"/>
    <w:rPr>
      <w:rFonts w:eastAsiaTheme="minorHAnsi"/>
      <w:lang w:eastAsia="en-US"/>
    </w:rPr>
  </w:style>
  <w:style w:type="paragraph" w:customStyle="1" w:styleId="561E592344614C1FB88305043FF3DEFA1">
    <w:name w:val="561E592344614C1FB88305043FF3DEFA1"/>
    <w:rsid w:val="005F6B10"/>
    <w:rPr>
      <w:rFonts w:eastAsiaTheme="minorHAnsi"/>
      <w:lang w:eastAsia="en-US"/>
    </w:rPr>
  </w:style>
  <w:style w:type="paragraph" w:customStyle="1" w:styleId="FBEDBD0A8D924C80859DA6B8CFE875D81">
    <w:name w:val="FBEDBD0A8D924C80859DA6B8CFE875D81"/>
    <w:rsid w:val="005F6B10"/>
    <w:rPr>
      <w:rFonts w:eastAsiaTheme="minorHAnsi"/>
      <w:lang w:eastAsia="en-US"/>
    </w:rPr>
  </w:style>
  <w:style w:type="paragraph" w:customStyle="1" w:styleId="D2F8283CFB3246898E61C038214C01FB1">
    <w:name w:val="D2F8283CFB3246898E61C038214C01FB1"/>
    <w:rsid w:val="005F6B10"/>
    <w:rPr>
      <w:rFonts w:eastAsiaTheme="minorHAnsi"/>
      <w:lang w:eastAsia="en-US"/>
    </w:rPr>
  </w:style>
  <w:style w:type="paragraph" w:customStyle="1" w:styleId="62451487810C4FA2BFE59C06A08771BF1">
    <w:name w:val="62451487810C4FA2BFE59C06A08771BF1"/>
    <w:rsid w:val="005F6B10"/>
    <w:rPr>
      <w:rFonts w:eastAsiaTheme="minorHAnsi"/>
      <w:lang w:eastAsia="en-US"/>
    </w:rPr>
  </w:style>
  <w:style w:type="paragraph" w:customStyle="1" w:styleId="E5F25DE4032B460B94A71CD1E365322B1">
    <w:name w:val="E5F25DE4032B460B94A71CD1E365322B1"/>
    <w:rsid w:val="005F6B10"/>
    <w:rPr>
      <w:rFonts w:eastAsiaTheme="minorHAnsi"/>
      <w:lang w:eastAsia="en-US"/>
    </w:rPr>
  </w:style>
  <w:style w:type="paragraph" w:customStyle="1" w:styleId="5509604185464583AF2B78309CB874261">
    <w:name w:val="5509604185464583AF2B78309CB874261"/>
    <w:rsid w:val="005F6B10"/>
    <w:rPr>
      <w:rFonts w:eastAsiaTheme="minorHAnsi"/>
      <w:lang w:eastAsia="en-US"/>
    </w:rPr>
  </w:style>
  <w:style w:type="paragraph" w:customStyle="1" w:styleId="F048CE44D87342E7972F0D489B7DA7F41">
    <w:name w:val="F048CE44D87342E7972F0D489B7DA7F41"/>
    <w:rsid w:val="005F6B10"/>
    <w:rPr>
      <w:rFonts w:eastAsiaTheme="minorHAnsi"/>
      <w:lang w:eastAsia="en-US"/>
    </w:rPr>
  </w:style>
  <w:style w:type="paragraph" w:customStyle="1" w:styleId="C20EEFEE60954D80B903CE3D81FA41E61">
    <w:name w:val="C20EEFEE60954D80B903CE3D81FA41E61"/>
    <w:rsid w:val="005F6B10"/>
    <w:rPr>
      <w:rFonts w:eastAsiaTheme="minorHAnsi"/>
      <w:lang w:eastAsia="en-US"/>
    </w:rPr>
  </w:style>
  <w:style w:type="paragraph" w:customStyle="1" w:styleId="80C6AFE653DB4B04BF60E667F9660E0D1">
    <w:name w:val="80C6AFE653DB4B04BF60E667F9660E0D1"/>
    <w:rsid w:val="005F6B10"/>
    <w:rPr>
      <w:rFonts w:eastAsiaTheme="minorHAnsi"/>
      <w:lang w:eastAsia="en-US"/>
    </w:rPr>
  </w:style>
  <w:style w:type="paragraph" w:customStyle="1" w:styleId="2AAC890B9DE8474CA43CE5DFC8A164252">
    <w:name w:val="2AAC890B9DE8474CA43CE5DFC8A164252"/>
    <w:rsid w:val="005F6B10"/>
    <w:rPr>
      <w:rFonts w:eastAsiaTheme="minorHAnsi"/>
      <w:lang w:eastAsia="en-US"/>
    </w:rPr>
  </w:style>
  <w:style w:type="paragraph" w:customStyle="1" w:styleId="8E5C6BAB95F84BF2B9A14F48DE6766A03">
    <w:name w:val="8E5C6BAB95F84BF2B9A14F48DE6766A03"/>
    <w:rsid w:val="005F6B10"/>
    <w:rPr>
      <w:rFonts w:eastAsiaTheme="minorHAnsi"/>
      <w:lang w:eastAsia="en-US"/>
    </w:rPr>
  </w:style>
  <w:style w:type="paragraph" w:customStyle="1" w:styleId="658701BA74B04175806BD4A1DDF7D567">
    <w:name w:val="658701BA74B04175806BD4A1DDF7D567"/>
    <w:rsid w:val="005F6B10"/>
    <w:rPr>
      <w:rFonts w:eastAsiaTheme="minorHAnsi"/>
      <w:lang w:eastAsia="en-US"/>
    </w:rPr>
  </w:style>
  <w:style w:type="paragraph" w:customStyle="1" w:styleId="E433DFB23E2E4DAFB727A21BB89BFABC">
    <w:name w:val="E433DFB23E2E4DAFB727A21BB89BFABC"/>
    <w:rsid w:val="005F6B10"/>
    <w:rPr>
      <w:rFonts w:eastAsiaTheme="minorHAnsi"/>
      <w:lang w:eastAsia="en-US"/>
    </w:rPr>
  </w:style>
  <w:style w:type="paragraph" w:customStyle="1" w:styleId="C3D567FCC767482F92896DDB74D71BF34">
    <w:name w:val="C3D567FCC767482F92896DDB74D71BF34"/>
    <w:rsid w:val="005F6B10"/>
    <w:rPr>
      <w:rFonts w:eastAsiaTheme="minorHAnsi"/>
      <w:lang w:eastAsia="en-US"/>
    </w:rPr>
  </w:style>
  <w:style w:type="paragraph" w:customStyle="1" w:styleId="8A770C6CFEE3465DA2AB10879DBAC85C4">
    <w:name w:val="8A770C6CFEE3465DA2AB10879DBAC85C4"/>
    <w:rsid w:val="005F6B10"/>
    <w:rPr>
      <w:rFonts w:eastAsiaTheme="minorHAnsi"/>
      <w:lang w:eastAsia="en-US"/>
    </w:rPr>
  </w:style>
  <w:style w:type="paragraph" w:customStyle="1" w:styleId="D031A722950F47AAA6D6478E3A832F494">
    <w:name w:val="D031A722950F47AAA6D6478E3A832F494"/>
    <w:rsid w:val="005F6B10"/>
    <w:rPr>
      <w:rFonts w:eastAsiaTheme="minorHAnsi"/>
      <w:lang w:eastAsia="en-US"/>
    </w:rPr>
  </w:style>
  <w:style w:type="paragraph" w:customStyle="1" w:styleId="E870CF154DA54DC79F11F35F79DEBC65">
    <w:name w:val="E870CF154DA54DC79F11F35F79DEBC65"/>
    <w:rsid w:val="005F6B10"/>
    <w:rPr>
      <w:rFonts w:eastAsiaTheme="minorHAnsi"/>
      <w:lang w:eastAsia="en-US"/>
    </w:rPr>
  </w:style>
  <w:style w:type="paragraph" w:customStyle="1" w:styleId="7DA4A5CABD9E469C8C4D243815B86C46">
    <w:name w:val="7DA4A5CABD9E469C8C4D243815B86C46"/>
    <w:rsid w:val="005F6B10"/>
    <w:rPr>
      <w:rFonts w:eastAsiaTheme="minorHAnsi"/>
      <w:lang w:eastAsia="en-US"/>
    </w:rPr>
  </w:style>
  <w:style w:type="paragraph" w:customStyle="1" w:styleId="06B140811D98460FBCF27F65FB8316C2">
    <w:name w:val="06B140811D98460FBCF27F65FB8316C2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E889EE2B8F4747DCB109399C1E1F8A4C5">
    <w:name w:val="E889EE2B8F4747DCB109399C1E1F8A4C5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3DE3785054A44363BC588D01C8A68FD9">
    <w:name w:val="3DE3785054A44363BC588D01C8A68FD9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B2EC67C234C24E4FA7F0DE7D596171615">
    <w:name w:val="B2EC67C234C24E4FA7F0DE7D596171615"/>
    <w:rsid w:val="005F6B10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1ACBD89D008241B18C0AE6F818411F51">
    <w:name w:val="1ACBD89D008241B18C0AE6F818411F51"/>
    <w:rsid w:val="005F6B10"/>
  </w:style>
  <w:style w:type="paragraph" w:customStyle="1" w:styleId="FC0BB882AF514B93ACB4B436144E1CCA">
    <w:name w:val="FC0BB882AF514B93ACB4B436144E1CCA"/>
    <w:rsid w:val="005F6B10"/>
  </w:style>
  <w:style w:type="paragraph" w:customStyle="1" w:styleId="C04DE623D46943DB8352B49E5CE0AE66">
    <w:name w:val="C04DE623D46943DB8352B49E5CE0AE66"/>
    <w:rsid w:val="005F6B10"/>
  </w:style>
  <w:style w:type="paragraph" w:customStyle="1" w:styleId="6AC3459BACAE4F40BF203032006761175">
    <w:name w:val="6AC3459BACAE4F40BF203032006761175"/>
    <w:rsid w:val="005F6B10"/>
    <w:rPr>
      <w:rFonts w:eastAsiaTheme="minorHAnsi"/>
      <w:lang w:eastAsia="en-US"/>
    </w:rPr>
  </w:style>
  <w:style w:type="paragraph" w:customStyle="1" w:styleId="E28301CA26324CC3BA902AE576176A9A2">
    <w:name w:val="E28301CA26324CC3BA902AE576176A9A2"/>
    <w:rsid w:val="005F6B10"/>
    <w:rPr>
      <w:rFonts w:eastAsiaTheme="minorHAnsi"/>
      <w:lang w:eastAsia="en-US"/>
    </w:rPr>
  </w:style>
  <w:style w:type="paragraph" w:customStyle="1" w:styleId="904C00B02C564738A4CB0B44B39C86822">
    <w:name w:val="904C00B02C564738A4CB0B44B39C86822"/>
    <w:rsid w:val="005F6B10"/>
    <w:rPr>
      <w:rFonts w:eastAsiaTheme="minorHAnsi"/>
      <w:lang w:eastAsia="en-US"/>
    </w:rPr>
  </w:style>
  <w:style w:type="paragraph" w:customStyle="1" w:styleId="561E592344614C1FB88305043FF3DEFA2">
    <w:name w:val="561E592344614C1FB88305043FF3DEFA2"/>
    <w:rsid w:val="005F6B10"/>
    <w:rPr>
      <w:rFonts w:eastAsiaTheme="minorHAnsi"/>
      <w:lang w:eastAsia="en-US"/>
    </w:rPr>
  </w:style>
  <w:style w:type="paragraph" w:customStyle="1" w:styleId="FBEDBD0A8D924C80859DA6B8CFE875D82">
    <w:name w:val="FBEDBD0A8D924C80859DA6B8CFE875D82"/>
    <w:rsid w:val="005F6B10"/>
    <w:rPr>
      <w:rFonts w:eastAsiaTheme="minorHAnsi"/>
      <w:lang w:eastAsia="en-US"/>
    </w:rPr>
  </w:style>
  <w:style w:type="paragraph" w:customStyle="1" w:styleId="D2F8283CFB3246898E61C038214C01FB2">
    <w:name w:val="D2F8283CFB3246898E61C038214C01FB2"/>
    <w:rsid w:val="005F6B10"/>
    <w:rPr>
      <w:rFonts w:eastAsiaTheme="minorHAnsi"/>
      <w:lang w:eastAsia="en-US"/>
    </w:rPr>
  </w:style>
  <w:style w:type="paragraph" w:customStyle="1" w:styleId="62451487810C4FA2BFE59C06A08771BF2">
    <w:name w:val="62451487810C4FA2BFE59C06A08771BF2"/>
    <w:rsid w:val="005F6B10"/>
    <w:rPr>
      <w:rFonts w:eastAsiaTheme="minorHAnsi"/>
      <w:lang w:eastAsia="en-US"/>
    </w:rPr>
  </w:style>
  <w:style w:type="paragraph" w:customStyle="1" w:styleId="E5F25DE4032B460B94A71CD1E365322B2">
    <w:name w:val="E5F25DE4032B460B94A71CD1E365322B2"/>
    <w:rsid w:val="005F6B10"/>
    <w:rPr>
      <w:rFonts w:eastAsiaTheme="minorHAnsi"/>
      <w:lang w:eastAsia="en-US"/>
    </w:rPr>
  </w:style>
  <w:style w:type="paragraph" w:customStyle="1" w:styleId="5509604185464583AF2B78309CB874262">
    <w:name w:val="5509604185464583AF2B78309CB874262"/>
    <w:rsid w:val="005F6B10"/>
    <w:rPr>
      <w:rFonts w:eastAsiaTheme="minorHAnsi"/>
      <w:lang w:eastAsia="en-US"/>
    </w:rPr>
  </w:style>
  <w:style w:type="paragraph" w:customStyle="1" w:styleId="F048CE44D87342E7972F0D489B7DA7F42">
    <w:name w:val="F048CE44D87342E7972F0D489B7DA7F42"/>
    <w:rsid w:val="005F6B10"/>
    <w:rPr>
      <w:rFonts w:eastAsiaTheme="minorHAnsi"/>
      <w:lang w:eastAsia="en-US"/>
    </w:rPr>
  </w:style>
  <w:style w:type="paragraph" w:customStyle="1" w:styleId="C20EEFEE60954D80B903CE3D81FA41E62">
    <w:name w:val="C20EEFEE60954D80B903CE3D81FA41E62"/>
    <w:rsid w:val="005F6B10"/>
    <w:rPr>
      <w:rFonts w:eastAsiaTheme="minorHAnsi"/>
      <w:lang w:eastAsia="en-US"/>
    </w:rPr>
  </w:style>
  <w:style w:type="paragraph" w:customStyle="1" w:styleId="80C6AFE653DB4B04BF60E667F9660E0D2">
    <w:name w:val="80C6AFE653DB4B04BF60E667F9660E0D2"/>
    <w:rsid w:val="005F6B10"/>
    <w:rPr>
      <w:rFonts w:eastAsiaTheme="minorHAnsi"/>
      <w:lang w:eastAsia="en-US"/>
    </w:rPr>
  </w:style>
  <w:style w:type="paragraph" w:customStyle="1" w:styleId="2AAC890B9DE8474CA43CE5DFC8A164253">
    <w:name w:val="2AAC890B9DE8474CA43CE5DFC8A164253"/>
    <w:rsid w:val="005F6B10"/>
    <w:rPr>
      <w:rFonts w:eastAsiaTheme="minorHAnsi"/>
      <w:lang w:eastAsia="en-US"/>
    </w:rPr>
  </w:style>
  <w:style w:type="paragraph" w:customStyle="1" w:styleId="8E5C6BAB95F84BF2B9A14F48DE6766A04">
    <w:name w:val="8E5C6BAB95F84BF2B9A14F48DE6766A04"/>
    <w:rsid w:val="005F6B10"/>
    <w:rPr>
      <w:rFonts w:eastAsiaTheme="minorHAnsi"/>
      <w:lang w:eastAsia="en-US"/>
    </w:rPr>
  </w:style>
  <w:style w:type="paragraph" w:customStyle="1" w:styleId="658701BA74B04175806BD4A1DDF7D5671">
    <w:name w:val="658701BA74B04175806BD4A1DDF7D5671"/>
    <w:rsid w:val="005F6B10"/>
    <w:rPr>
      <w:rFonts w:eastAsiaTheme="minorHAnsi"/>
      <w:lang w:eastAsia="en-US"/>
    </w:rPr>
  </w:style>
  <w:style w:type="paragraph" w:customStyle="1" w:styleId="E433DFB23E2E4DAFB727A21BB89BFABC1">
    <w:name w:val="E433DFB23E2E4DAFB727A21BB89BFABC1"/>
    <w:rsid w:val="005F6B10"/>
    <w:rPr>
      <w:rFonts w:eastAsiaTheme="minorHAnsi"/>
      <w:lang w:eastAsia="en-US"/>
    </w:rPr>
  </w:style>
  <w:style w:type="paragraph" w:customStyle="1" w:styleId="C3D567FCC767482F92896DDB74D71BF35">
    <w:name w:val="C3D567FCC767482F92896DDB74D71BF35"/>
    <w:rsid w:val="005F6B10"/>
    <w:rPr>
      <w:rFonts w:eastAsiaTheme="minorHAnsi"/>
      <w:lang w:eastAsia="en-US"/>
    </w:rPr>
  </w:style>
  <w:style w:type="paragraph" w:customStyle="1" w:styleId="8A770C6CFEE3465DA2AB10879DBAC85C5">
    <w:name w:val="8A770C6CFEE3465DA2AB10879DBAC85C5"/>
    <w:rsid w:val="005F6B10"/>
    <w:rPr>
      <w:rFonts w:eastAsiaTheme="minorHAnsi"/>
      <w:lang w:eastAsia="en-US"/>
    </w:rPr>
  </w:style>
  <w:style w:type="paragraph" w:customStyle="1" w:styleId="D031A722950F47AAA6D6478E3A832F495">
    <w:name w:val="D031A722950F47AAA6D6478E3A832F495"/>
    <w:rsid w:val="005F6B10"/>
    <w:rPr>
      <w:rFonts w:eastAsiaTheme="minorHAnsi"/>
      <w:lang w:eastAsia="en-US"/>
    </w:rPr>
  </w:style>
  <w:style w:type="paragraph" w:customStyle="1" w:styleId="E870CF154DA54DC79F11F35F79DEBC651">
    <w:name w:val="E870CF154DA54DC79F11F35F79DEBC651"/>
    <w:rsid w:val="005F6B10"/>
    <w:rPr>
      <w:rFonts w:eastAsiaTheme="minorHAnsi"/>
      <w:lang w:eastAsia="en-US"/>
    </w:rPr>
  </w:style>
  <w:style w:type="paragraph" w:customStyle="1" w:styleId="7DA4A5CABD9E469C8C4D243815B86C461">
    <w:name w:val="7DA4A5CABD9E469C8C4D243815B86C461"/>
    <w:rsid w:val="005F6B10"/>
    <w:rPr>
      <w:rFonts w:eastAsiaTheme="minorHAnsi"/>
      <w:lang w:eastAsia="en-US"/>
    </w:rPr>
  </w:style>
  <w:style w:type="paragraph" w:customStyle="1" w:styleId="1ACBD89D008241B18C0AE6F818411F511">
    <w:name w:val="1ACBD89D008241B18C0AE6F818411F511"/>
    <w:rsid w:val="005F6B10"/>
    <w:pPr>
      <w:spacing w:after="0" w:line="240" w:lineRule="auto"/>
    </w:pPr>
    <w:rPr>
      <w:rFonts w:eastAsiaTheme="minorHAnsi"/>
      <w:lang w:eastAsia="en-US"/>
    </w:rPr>
  </w:style>
  <w:style w:type="paragraph" w:customStyle="1" w:styleId="A813DD4D22704240A106EFC10556B135">
    <w:name w:val="A813DD4D22704240A106EFC10556B135"/>
    <w:rsid w:val="006F7914"/>
  </w:style>
  <w:style w:type="paragraph" w:customStyle="1" w:styleId="288D21E3F1DB449BA3015DCAFF603120">
    <w:name w:val="288D21E3F1DB449BA3015DCAFF603120"/>
    <w:rsid w:val="006F7914"/>
  </w:style>
  <w:style w:type="paragraph" w:customStyle="1" w:styleId="1B5F8A40BCC5448CB9EB1C502A24545E">
    <w:name w:val="1B5F8A40BCC5448CB9EB1C502A24545E"/>
    <w:rsid w:val="006F7914"/>
  </w:style>
  <w:style w:type="paragraph" w:customStyle="1" w:styleId="C75CFEA5B81545F5AA9831FCA1AEB72C">
    <w:name w:val="C75CFEA5B81545F5AA9831FCA1AEB72C"/>
    <w:rsid w:val="006F7914"/>
  </w:style>
  <w:style w:type="paragraph" w:customStyle="1" w:styleId="7E3A57726F1549B0BEE9798F35020967">
    <w:name w:val="7E3A57726F1549B0BEE9798F35020967"/>
    <w:rsid w:val="006F7914"/>
  </w:style>
  <w:style w:type="paragraph" w:customStyle="1" w:styleId="F59B8ABB9BAC43C2BE24959CA097079E">
    <w:name w:val="F59B8ABB9BAC43C2BE24959CA097079E"/>
    <w:rsid w:val="006F7914"/>
  </w:style>
  <w:style w:type="paragraph" w:customStyle="1" w:styleId="D0190FC8683A45DA97BE7EFD1A903339">
    <w:name w:val="D0190FC8683A45DA97BE7EFD1A903339"/>
    <w:rsid w:val="006F7914"/>
  </w:style>
  <w:style w:type="paragraph" w:customStyle="1" w:styleId="9E13B056C1834FC7961A1D5B2900E414">
    <w:name w:val="9E13B056C1834FC7961A1D5B2900E414"/>
    <w:rsid w:val="006F7914"/>
  </w:style>
  <w:style w:type="paragraph" w:customStyle="1" w:styleId="DEBD2F5ABC44477BBEAC41993D7FAFC2">
    <w:name w:val="DEBD2F5ABC44477BBEAC41993D7FAFC2"/>
    <w:rsid w:val="006F7914"/>
  </w:style>
  <w:style w:type="paragraph" w:customStyle="1" w:styleId="EE526E202008480EA6E421832A22A483">
    <w:name w:val="EE526E202008480EA6E421832A22A483"/>
    <w:rsid w:val="006F7914"/>
  </w:style>
  <w:style w:type="paragraph" w:customStyle="1" w:styleId="4CEE5F60A73C4EB9B4716D2450CF2EEB">
    <w:name w:val="4CEE5F60A73C4EB9B4716D2450CF2EEB"/>
    <w:rsid w:val="006F7914"/>
  </w:style>
  <w:style w:type="paragraph" w:customStyle="1" w:styleId="210B72988425430EAA9B457916097FD3">
    <w:name w:val="210B72988425430EAA9B457916097FD3"/>
    <w:rsid w:val="006F7914"/>
  </w:style>
  <w:style w:type="paragraph" w:customStyle="1" w:styleId="734CAE7229F44C74817C762FE733A8E0">
    <w:name w:val="734CAE7229F44C74817C762FE733A8E0"/>
    <w:rsid w:val="006F7914"/>
  </w:style>
  <w:style w:type="paragraph" w:customStyle="1" w:styleId="B9EAA9070BB24EBEB96C40920540912A">
    <w:name w:val="B9EAA9070BB24EBEB96C40920540912A"/>
    <w:rsid w:val="006F7914"/>
  </w:style>
  <w:style w:type="paragraph" w:customStyle="1" w:styleId="3E432C1AEE7B4F31B1D7064953CF13FF">
    <w:name w:val="3E432C1AEE7B4F31B1D7064953CF13FF"/>
    <w:rsid w:val="006F7914"/>
  </w:style>
  <w:style w:type="paragraph" w:customStyle="1" w:styleId="0F5A55AC01124A1BB5C0CB7DA51FE752">
    <w:name w:val="0F5A55AC01124A1BB5C0CB7DA51FE752"/>
    <w:rsid w:val="006F7914"/>
  </w:style>
  <w:style w:type="paragraph" w:customStyle="1" w:styleId="563251A2B9FB4D458C98715EF01D53F1">
    <w:name w:val="563251A2B9FB4D458C98715EF01D53F1"/>
    <w:rsid w:val="006F7914"/>
  </w:style>
  <w:style w:type="paragraph" w:customStyle="1" w:styleId="1A52B6EA4A184F99BFB92AA1EE557F39">
    <w:name w:val="1A52B6EA4A184F99BFB92AA1EE557F39"/>
    <w:rsid w:val="006F7914"/>
  </w:style>
  <w:style w:type="paragraph" w:customStyle="1" w:styleId="482F9EAEE02B40D5B5CAFC0060ECF5CA">
    <w:name w:val="482F9EAEE02B40D5B5CAFC0060ECF5CA"/>
    <w:rsid w:val="006F7914"/>
  </w:style>
  <w:style w:type="paragraph" w:customStyle="1" w:styleId="4E239A211B7042988FCC1B47EF23574F">
    <w:name w:val="4E239A211B7042988FCC1B47EF23574F"/>
    <w:rsid w:val="006F7914"/>
  </w:style>
  <w:style w:type="paragraph" w:customStyle="1" w:styleId="042C9DC3F41E40B78DB8DFCCAB02C28E">
    <w:name w:val="042C9DC3F41E40B78DB8DFCCAB02C28E"/>
    <w:rsid w:val="006F7914"/>
  </w:style>
  <w:style w:type="paragraph" w:customStyle="1" w:styleId="C85476F7A39149AE91B463A18D0AE220">
    <w:name w:val="C85476F7A39149AE91B463A18D0AE220"/>
    <w:rsid w:val="006F7914"/>
  </w:style>
  <w:style w:type="paragraph" w:customStyle="1" w:styleId="423659894FAB4EA0BB3DBE95FE0EE63B">
    <w:name w:val="423659894FAB4EA0BB3DBE95FE0EE63B"/>
    <w:rsid w:val="006F7914"/>
  </w:style>
  <w:style w:type="paragraph" w:customStyle="1" w:styleId="C1158CDFA58B428E97A730190E11574D">
    <w:name w:val="C1158CDFA58B428E97A730190E11574D"/>
    <w:rsid w:val="006F7914"/>
  </w:style>
  <w:style w:type="paragraph" w:customStyle="1" w:styleId="A00F8EC6B8C94F6A84537E303F242730">
    <w:name w:val="A00F8EC6B8C94F6A84537E303F242730"/>
    <w:rsid w:val="006F7914"/>
  </w:style>
  <w:style w:type="paragraph" w:customStyle="1" w:styleId="59AA97A4DF824A2D932822EA04E0118A">
    <w:name w:val="59AA97A4DF824A2D932822EA04E0118A"/>
    <w:rsid w:val="006F7914"/>
  </w:style>
  <w:style w:type="paragraph" w:customStyle="1" w:styleId="6AC3459BACAE4F40BF203032006761176">
    <w:name w:val="6AC3459BACAE4F40BF203032006761176"/>
    <w:rsid w:val="006F7914"/>
    <w:rPr>
      <w:rFonts w:eastAsiaTheme="minorHAnsi"/>
      <w:lang w:eastAsia="en-US"/>
    </w:rPr>
  </w:style>
  <w:style w:type="paragraph" w:customStyle="1" w:styleId="E28301CA26324CC3BA902AE576176A9A3">
    <w:name w:val="E28301CA26324CC3BA902AE576176A9A3"/>
    <w:rsid w:val="006F7914"/>
    <w:rPr>
      <w:rFonts w:eastAsiaTheme="minorHAnsi"/>
      <w:lang w:eastAsia="en-US"/>
    </w:rPr>
  </w:style>
  <w:style w:type="paragraph" w:customStyle="1" w:styleId="904C00B02C564738A4CB0B44B39C86823">
    <w:name w:val="904C00B02C564738A4CB0B44B39C86823"/>
    <w:rsid w:val="006F7914"/>
    <w:rPr>
      <w:rFonts w:eastAsiaTheme="minorHAnsi"/>
      <w:lang w:eastAsia="en-US"/>
    </w:rPr>
  </w:style>
  <w:style w:type="paragraph" w:customStyle="1" w:styleId="561E592344614C1FB88305043FF3DEFA3">
    <w:name w:val="561E592344614C1FB88305043FF3DEFA3"/>
    <w:rsid w:val="006F7914"/>
    <w:rPr>
      <w:rFonts w:eastAsiaTheme="minorHAnsi"/>
      <w:lang w:eastAsia="en-US"/>
    </w:rPr>
  </w:style>
  <w:style w:type="paragraph" w:customStyle="1" w:styleId="FBEDBD0A8D924C80859DA6B8CFE875D83">
    <w:name w:val="FBEDBD0A8D924C80859DA6B8CFE875D83"/>
    <w:rsid w:val="006F7914"/>
    <w:rPr>
      <w:rFonts w:eastAsiaTheme="minorHAnsi"/>
      <w:lang w:eastAsia="en-US"/>
    </w:rPr>
  </w:style>
  <w:style w:type="paragraph" w:customStyle="1" w:styleId="D2F8283CFB3246898E61C038214C01FB3">
    <w:name w:val="D2F8283CFB3246898E61C038214C01FB3"/>
    <w:rsid w:val="006F7914"/>
    <w:rPr>
      <w:rFonts w:eastAsiaTheme="minorHAnsi"/>
      <w:lang w:eastAsia="en-US"/>
    </w:rPr>
  </w:style>
  <w:style w:type="paragraph" w:customStyle="1" w:styleId="62451487810C4FA2BFE59C06A08771BF3">
    <w:name w:val="62451487810C4FA2BFE59C06A08771BF3"/>
    <w:rsid w:val="006F7914"/>
    <w:rPr>
      <w:rFonts w:eastAsiaTheme="minorHAnsi"/>
      <w:lang w:eastAsia="en-US"/>
    </w:rPr>
  </w:style>
  <w:style w:type="paragraph" w:customStyle="1" w:styleId="E5F25DE4032B460B94A71CD1E365322B3">
    <w:name w:val="E5F25DE4032B460B94A71CD1E365322B3"/>
    <w:rsid w:val="006F7914"/>
    <w:rPr>
      <w:rFonts w:eastAsiaTheme="minorHAnsi"/>
      <w:lang w:eastAsia="en-US"/>
    </w:rPr>
  </w:style>
  <w:style w:type="paragraph" w:customStyle="1" w:styleId="5509604185464583AF2B78309CB874263">
    <w:name w:val="5509604185464583AF2B78309CB874263"/>
    <w:rsid w:val="006F7914"/>
    <w:rPr>
      <w:rFonts w:eastAsiaTheme="minorHAnsi"/>
      <w:lang w:eastAsia="en-US"/>
    </w:rPr>
  </w:style>
  <w:style w:type="paragraph" w:customStyle="1" w:styleId="F048CE44D87342E7972F0D489B7DA7F43">
    <w:name w:val="F048CE44D87342E7972F0D489B7DA7F43"/>
    <w:rsid w:val="006F7914"/>
    <w:rPr>
      <w:rFonts w:eastAsiaTheme="minorHAnsi"/>
      <w:lang w:eastAsia="en-US"/>
    </w:rPr>
  </w:style>
  <w:style w:type="paragraph" w:customStyle="1" w:styleId="C20EEFEE60954D80B903CE3D81FA41E63">
    <w:name w:val="C20EEFEE60954D80B903CE3D81FA41E63"/>
    <w:rsid w:val="006F7914"/>
    <w:rPr>
      <w:rFonts w:eastAsiaTheme="minorHAnsi"/>
      <w:lang w:eastAsia="en-US"/>
    </w:rPr>
  </w:style>
  <w:style w:type="paragraph" w:customStyle="1" w:styleId="80C6AFE653DB4B04BF60E667F9660E0D3">
    <w:name w:val="80C6AFE653DB4B04BF60E667F9660E0D3"/>
    <w:rsid w:val="006F7914"/>
    <w:rPr>
      <w:rFonts w:eastAsiaTheme="minorHAnsi"/>
      <w:lang w:eastAsia="en-US"/>
    </w:rPr>
  </w:style>
  <w:style w:type="paragraph" w:customStyle="1" w:styleId="EE526E202008480EA6E421832A22A4831">
    <w:name w:val="EE526E202008480EA6E421832A22A4831"/>
    <w:rsid w:val="006F7914"/>
    <w:rPr>
      <w:rFonts w:eastAsiaTheme="minorHAnsi"/>
      <w:lang w:eastAsia="en-US"/>
    </w:rPr>
  </w:style>
  <w:style w:type="paragraph" w:customStyle="1" w:styleId="C1158CDFA58B428E97A730190E11574D1">
    <w:name w:val="C1158CDFA58B428E97A730190E11574D1"/>
    <w:rsid w:val="006F7914"/>
    <w:rPr>
      <w:rFonts w:eastAsiaTheme="minorHAnsi"/>
      <w:lang w:eastAsia="en-US"/>
    </w:rPr>
  </w:style>
  <w:style w:type="paragraph" w:customStyle="1" w:styleId="A00F8EC6B8C94F6A84537E303F2427301">
    <w:name w:val="A00F8EC6B8C94F6A84537E303F2427301"/>
    <w:rsid w:val="006F7914"/>
    <w:rPr>
      <w:rFonts w:eastAsiaTheme="minorHAnsi"/>
      <w:lang w:eastAsia="en-US"/>
    </w:rPr>
  </w:style>
  <w:style w:type="paragraph" w:customStyle="1" w:styleId="59AA97A4DF824A2D932822EA04E0118A1">
    <w:name w:val="59AA97A4DF824A2D932822EA04E0118A1"/>
    <w:rsid w:val="006F7914"/>
    <w:rPr>
      <w:rFonts w:eastAsiaTheme="minorHAnsi"/>
      <w:lang w:eastAsia="en-US"/>
    </w:rPr>
  </w:style>
  <w:style w:type="paragraph" w:customStyle="1" w:styleId="1ACBD89D008241B18C0AE6F818411F512">
    <w:name w:val="1ACBD89D008241B18C0AE6F818411F512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">
    <w:name w:val="6E5806BA160942B3A37EF009B520C1B7"/>
    <w:rsid w:val="006F7914"/>
    <w:rPr>
      <w:rFonts w:eastAsiaTheme="minorHAnsi"/>
      <w:lang w:eastAsia="en-US"/>
    </w:rPr>
  </w:style>
  <w:style w:type="paragraph" w:customStyle="1" w:styleId="22E8FA652E194EB2A3B75C3C9F6949F6">
    <w:name w:val="22E8FA652E194EB2A3B75C3C9F6949F6"/>
    <w:rsid w:val="006F7914"/>
    <w:rPr>
      <w:rFonts w:eastAsiaTheme="minorHAnsi"/>
      <w:lang w:eastAsia="en-US"/>
    </w:rPr>
  </w:style>
  <w:style w:type="paragraph" w:customStyle="1" w:styleId="E28301CA26324CC3BA902AE576176A9A4">
    <w:name w:val="E28301CA26324CC3BA902AE576176A9A4"/>
    <w:rsid w:val="006F7914"/>
    <w:rPr>
      <w:rFonts w:eastAsiaTheme="minorHAnsi"/>
      <w:lang w:eastAsia="en-US"/>
    </w:rPr>
  </w:style>
  <w:style w:type="paragraph" w:customStyle="1" w:styleId="904C00B02C564738A4CB0B44B39C86824">
    <w:name w:val="904C00B02C564738A4CB0B44B39C86824"/>
    <w:rsid w:val="006F7914"/>
    <w:rPr>
      <w:rFonts w:eastAsiaTheme="minorHAnsi"/>
      <w:lang w:eastAsia="en-US"/>
    </w:rPr>
  </w:style>
  <w:style w:type="paragraph" w:customStyle="1" w:styleId="561E592344614C1FB88305043FF3DEFA4">
    <w:name w:val="561E592344614C1FB88305043FF3DEFA4"/>
    <w:rsid w:val="006F7914"/>
    <w:rPr>
      <w:rFonts w:eastAsiaTheme="minorHAnsi"/>
      <w:lang w:eastAsia="en-US"/>
    </w:rPr>
  </w:style>
  <w:style w:type="paragraph" w:customStyle="1" w:styleId="FBEDBD0A8D924C80859DA6B8CFE875D84">
    <w:name w:val="FBEDBD0A8D924C80859DA6B8CFE875D84"/>
    <w:rsid w:val="006F7914"/>
    <w:rPr>
      <w:rFonts w:eastAsiaTheme="minorHAnsi"/>
      <w:lang w:eastAsia="en-US"/>
    </w:rPr>
  </w:style>
  <w:style w:type="paragraph" w:customStyle="1" w:styleId="D2F8283CFB3246898E61C038214C01FB4">
    <w:name w:val="D2F8283CFB3246898E61C038214C01FB4"/>
    <w:rsid w:val="006F7914"/>
    <w:rPr>
      <w:rFonts w:eastAsiaTheme="minorHAnsi"/>
      <w:lang w:eastAsia="en-US"/>
    </w:rPr>
  </w:style>
  <w:style w:type="paragraph" w:customStyle="1" w:styleId="62451487810C4FA2BFE59C06A08771BF4">
    <w:name w:val="62451487810C4FA2BFE59C06A08771BF4"/>
    <w:rsid w:val="006F7914"/>
    <w:rPr>
      <w:rFonts w:eastAsiaTheme="minorHAnsi"/>
      <w:lang w:eastAsia="en-US"/>
    </w:rPr>
  </w:style>
  <w:style w:type="paragraph" w:customStyle="1" w:styleId="E5F25DE4032B460B94A71CD1E365322B4">
    <w:name w:val="E5F25DE4032B460B94A71CD1E365322B4"/>
    <w:rsid w:val="006F7914"/>
    <w:rPr>
      <w:rFonts w:eastAsiaTheme="minorHAnsi"/>
      <w:lang w:eastAsia="en-US"/>
    </w:rPr>
  </w:style>
  <w:style w:type="paragraph" w:customStyle="1" w:styleId="5509604185464583AF2B78309CB874264">
    <w:name w:val="5509604185464583AF2B78309CB874264"/>
    <w:rsid w:val="006F7914"/>
    <w:rPr>
      <w:rFonts w:eastAsiaTheme="minorHAnsi"/>
      <w:lang w:eastAsia="en-US"/>
    </w:rPr>
  </w:style>
  <w:style w:type="paragraph" w:customStyle="1" w:styleId="F048CE44D87342E7972F0D489B7DA7F44">
    <w:name w:val="F048CE44D87342E7972F0D489B7DA7F44"/>
    <w:rsid w:val="006F7914"/>
    <w:rPr>
      <w:rFonts w:eastAsiaTheme="minorHAnsi"/>
      <w:lang w:eastAsia="en-US"/>
    </w:rPr>
  </w:style>
  <w:style w:type="paragraph" w:customStyle="1" w:styleId="C20EEFEE60954D80B903CE3D81FA41E64">
    <w:name w:val="C20EEFEE60954D80B903CE3D81FA41E64"/>
    <w:rsid w:val="006F7914"/>
    <w:rPr>
      <w:rFonts w:eastAsiaTheme="minorHAnsi"/>
      <w:lang w:eastAsia="en-US"/>
    </w:rPr>
  </w:style>
  <w:style w:type="paragraph" w:customStyle="1" w:styleId="80C6AFE653DB4B04BF60E667F9660E0D4">
    <w:name w:val="80C6AFE653DB4B04BF60E667F9660E0D4"/>
    <w:rsid w:val="006F7914"/>
    <w:rPr>
      <w:rFonts w:eastAsiaTheme="minorHAnsi"/>
      <w:lang w:eastAsia="en-US"/>
    </w:rPr>
  </w:style>
  <w:style w:type="paragraph" w:customStyle="1" w:styleId="EE526E202008480EA6E421832A22A4832">
    <w:name w:val="EE526E202008480EA6E421832A22A4832"/>
    <w:rsid w:val="006F7914"/>
    <w:rPr>
      <w:rFonts w:eastAsiaTheme="minorHAnsi"/>
      <w:lang w:eastAsia="en-US"/>
    </w:rPr>
  </w:style>
  <w:style w:type="paragraph" w:customStyle="1" w:styleId="C1158CDFA58B428E97A730190E11574D2">
    <w:name w:val="C1158CDFA58B428E97A730190E11574D2"/>
    <w:rsid w:val="006F7914"/>
    <w:rPr>
      <w:rFonts w:eastAsiaTheme="minorHAnsi"/>
      <w:lang w:eastAsia="en-US"/>
    </w:rPr>
  </w:style>
  <w:style w:type="paragraph" w:customStyle="1" w:styleId="A00F8EC6B8C94F6A84537E303F2427302">
    <w:name w:val="A00F8EC6B8C94F6A84537E303F2427302"/>
    <w:rsid w:val="006F7914"/>
    <w:rPr>
      <w:rFonts w:eastAsiaTheme="minorHAnsi"/>
      <w:lang w:eastAsia="en-US"/>
    </w:rPr>
  </w:style>
  <w:style w:type="paragraph" w:customStyle="1" w:styleId="59AA97A4DF824A2D932822EA04E0118A2">
    <w:name w:val="59AA97A4DF824A2D932822EA04E0118A2"/>
    <w:rsid w:val="006F7914"/>
    <w:rPr>
      <w:rFonts w:eastAsiaTheme="minorHAnsi"/>
      <w:lang w:eastAsia="en-US"/>
    </w:rPr>
  </w:style>
  <w:style w:type="paragraph" w:customStyle="1" w:styleId="1ACBD89D008241B18C0AE6F818411F513">
    <w:name w:val="1ACBD89D008241B18C0AE6F818411F513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">
    <w:name w:val="6E5806BA160942B3A37EF009B520C1B71"/>
    <w:rsid w:val="006F7914"/>
    <w:rPr>
      <w:rFonts w:eastAsiaTheme="minorHAnsi"/>
      <w:lang w:eastAsia="en-US"/>
    </w:rPr>
  </w:style>
  <w:style w:type="paragraph" w:customStyle="1" w:styleId="22E8FA652E194EB2A3B75C3C9F6949F61">
    <w:name w:val="22E8FA652E194EB2A3B75C3C9F6949F61"/>
    <w:rsid w:val="006F7914"/>
    <w:rPr>
      <w:rFonts w:eastAsiaTheme="minorHAnsi"/>
      <w:lang w:eastAsia="en-US"/>
    </w:rPr>
  </w:style>
  <w:style w:type="paragraph" w:customStyle="1" w:styleId="E28301CA26324CC3BA902AE576176A9A5">
    <w:name w:val="E28301CA26324CC3BA902AE576176A9A5"/>
    <w:rsid w:val="006F7914"/>
    <w:rPr>
      <w:rFonts w:eastAsiaTheme="minorHAnsi"/>
      <w:lang w:eastAsia="en-US"/>
    </w:rPr>
  </w:style>
  <w:style w:type="paragraph" w:customStyle="1" w:styleId="904C00B02C564738A4CB0B44B39C86825">
    <w:name w:val="904C00B02C564738A4CB0B44B39C86825"/>
    <w:rsid w:val="006F7914"/>
    <w:rPr>
      <w:rFonts w:eastAsiaTheme="minorHAnsi"/>
      <w:lang w:eastAsia="en-US"/>
    </w:rPr>
  </w:style>
  <w:style w:type="paragraph" w:customStyle="1" w:styleId="561E592344614C1FB88305043FF3DEFA5">
    <w:name w:val="561E592344614C1FB88305043FF3DEFA5"/>
    <w:rsid w:val="006F7914"/>
    <w:rPr>
      <w:rFonts w:eastAsiaTheme="minorHAnsi"/>
      <w:lang w:eastAsia="en-US"/>
    </w:rPr>
  </w:style>
  <w:style w:type="paragraph" w:customStyle="1" w:styleId="FBEDBD0A8D924C80859DA6B8CFE875D85">
    <w:name w:val="FBEDBD0A8D924C80859DA6B8CFE875D85"/>
    <w:rsid w:val="006F7914"/>
    <w:rPr>
      <w:rFonts w:eastAsiaTheme="minorHAnsi"/>
      <w:lang w:eastAsia="en-US"/>
    </w:rPr>
  </w:style>
  <w:style w:type="paragraph" w:customStyle="1" w:styleId="D2F8283CFB3246898E61C038214C01FB5">
    <w:name w:val="D2F8283CFB3246898E61C038214C01FB5"/>
    <w:rsid w:val="006F7914"/>
    <w:rPr>
      <w:rFonts w:eastAsiaTheme="minorHAnsi"/>
      <w:lang w:eastAsia="en-US"/>
    </w:rPr>
  </w:style>
  <w:style w:type="paragraph" w:customStyle="1" w:styleId="62451487810C4FA2BFE59C06A08771BF5">
    <w:name w:val="62451487810C4FA2BFE59C06A08771BF5"/>
    <w:rsid w:val="006F7914"/>
    <w:rPr>
      <w:rFonts w:eastAsiaTheme="minorHAnsi"/>
      <w:lang w:eastAsia="en-US"/>
    </w:rPr>
  </w:style>
  <w:style w:type="paragraph" w:customStyle="1" w:styleId="E5F25DE4032B460B94A71CD1E365322B5">
    <w:name w:val="E5F25DE4032B460B94A71CD1E365322B5"/>
    <w:rsid w:val="006F7914"/>
    <w:rPr>
      <w:rFonts w:eastAsiaTheme="minorHAnsi"/>
      <w:lang w:eastAsia="en-US"/>
    </w:rPr>
  </w:style>
  <w:style w:type="paragraph" w:customStyle="1" w:styleId="5509604185464583AF2B78309CB874265">
    <w:name w:val="5509604185464583AF2B78309CB874265"/>
    <w:rsid w:val="006F7914"/>
    <w:rPr>
      <w:rFonts w:eastAsiaTheme="minorHAnsi"/>
      <w:lang w:eastAsia="en-US"/>
    </w:rPr>
  </w:style>
  <w:style w:type="paragraph" w:customStyle="1" w:styleId="F048CE44D87342E7972F0D489B7DA7F45">
    <w:name w:val="F048CE44D87342E7972F0D489B7DA7F45"/>
    <w:rsid w:val="006F7914"/>
    <w:rPr>
      <w:rFonts w:eastAsiaTheme="minorHAnsi"/>
      <w:lang w:eastAsia="en-US"/>
    </w:rPr>
  </w:style>
  <w:style w:type="paragraph" w:customStyle="1" w:styleId="C20EEFEE60954D80B903CE3D81FA41E65">
    <w:name w:val="C20EEFEE60954D80B903CE3D81FA41E65"/>
    <w:rsid w:val="006F7914"/>
    <w:rPr>
      <w:rFonts w:eastAsiaTheme="minorHAnsi"/>
      <w:lang w:eastAsia="en-US"/>
    </w:rPr>
  </w:style>
  <w:style w:type="paragraph" w:customStyle="1" w:styleId="80C6AFE653DB4B04BF60E667F9660E0D5">
    <w:name w:val="80C6AFE653DB4B04BF60E667F9660E0D5"/>
    <w:rsid w:val="006F7914"/>
    <w:rPr>
      <w:rFonts w:eastAsiaTheme="minorHAnsi"/>
      <w:lang w:eastAsia="en-US"/>
    </w:rPr>
  </w:style>
  <w:style w:type="paragraph" w:customStyle="1" w:styleId="EE526E202008480EA6E421832A22A4833">
    <w:name w:val="EE526E202008480EA6E421832A22A4833"/>
    <w:rsid w:val="006F7914"/>
    <w:rPr>
      <w:rFonts w:eastAsiaTheme="minorHAnsi"/>
      <w:lang w:eastAsia="en-US"/>
    </w:rPr>
  </w:style>
  <w:style w:type="paragraph" w:customStyle="1" w:styleId="C1158CDFA58B428E97A730190E11574D3">
    <w:name w:val="C1158CDFA58B428E97A730190E11574D3"/>
    <w:rsid w:val="006F7914"/>
    <w:rPr>
      <w:rFonts w:eastAsiaTheme="minorHAnsi"/>
      <w:lang w:eastAsia="en-US"/>
    </w:rPr>
  </w:style>
  <w:style w:type="paragraph" w:customStyle="1" w:styleId="A00F8EC6B8C94F6A84537E303F2427303">
    <w:name w:val="A00F8EC6B8C94F6A84537E303F2427303"/>
    <w:rsid w:val="006F7914"/>
    <w:rPr>
      <w:rFonts w:eastAsiaTheme="minorHAnsi"/>
      <w:lang w:eastAsia="en-US"/>
    </w:rPr>
  </w:style>
  <w:style w:type="paragraph" w:customStyle="1" w:styleId="59AA97A4DF824A2D932822EA04E0118A3">
    <w:name w:val="59AA97A4DF824A2D932822EA04E0118A3"/>
    <w:rsid w:val="006F7914"/>
    <w:rPr>
      <w:rFonts w:eastAsiaTheme="minorHAnsi"/>
      <w:lang w:eastAsia="en-US"/>
    </w:rPr>
  </w:style>
  <w:style w:type="paragraph" w:customStyle="1" w:styleId="1ACBD89D008241B18C0AE6F818411F514">
    <w:name w:val="1ACBD89D008241B18C0AE6F818411F514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">
    <w:name w:val="6E5806BA160942B3A37EF009B520C1B72"/>
    <w:rsid w:val="006F7914"/>
    <w:rPr>
      <w:rFonts w:eastAsiaTheme="minorHAnsi"/>
      <w:lang w:eastAsia="en-US"/>
    </w:rPr>
  </w:style>
  <w:style w:type="paragraph" w:customStyle="1" w:styleId="22E8FA652E194EB2A3B75C3C9F6949F62">
    <w:name w:val="22E8FA652E194EB2A3B75C3C9F6949F62"/>
    <w:rsid w:val="006F7914"/>
    <w:rPr>
      <w:rFonts w:eastAsiaTheme="minorHAnsi"/>
      <w:lang w:eastAsia="en-US"/>
    </w:rPr>
  </w:style>
  <w:style w:type="paragraph" w:customStyle="1" w:styleId="E28301CA26324CC3BA902AE576176A9A6">
    <w:name w:val="E28301CA26324CC3BA902AE576176A9A6"/>
    <w:rsid w:val="006F7914"/>
    <w:rPr>
      <w:rFonts w:eastAsiaTheme="minorHAnsi"/>
      <w:lang w:eastAsia="en-US"/>
    </w:rPr>
  </w:style>
  <w:style w:type="paragraph" w:customStyle="1" w:styleId="904C00B02C564738A4CB0B44B39C86826">
    <w:name w:val="904C00B02C564738A4CB0B44B39C86826"/>
    <w:rsid w:val="006F7914"/>
    <w:rPr>
      <w:rFonts w:eastAsiaTheme="minorHAnsi"/>
      <w:lang w:eastAsia="en-US"/>
    </w:rPr>
  </w:style>
  <w:style w:type="paragraph" w:customStyle="1" w:styleId="561E592344614C1FB88305043FF3DEFA6">
    <w:name w:val="561E592344614C1FB88305043FF3DEFA6"/>
    <w:rsid w:val="006F7914"/>
    <w:rPr>
      <w:rFonts w:eastAsiaTheme="minorHAnsi"/>
      <w:lang w:eastAsia="en-US"/>
    </w:rPr>
  </w:style>
  <w:style w:type="paragraph" w:customStyle="1" w:styleId="FBEDBD0A8D924C80859DA6B8CFE875D86">
    <w:name w:val="FBEDBD0A8D924C80859DA6B8CFE875D86"/>
    <w:rsid w:val="006F7914"/>
    <w:rPr>
      <w:rFonts w:eastAsiaTheme="minorHAnsi"/>
      <w:lang w:eastAsia="en-US"/>
    </w:rPr>
  </w:style>
  <w:style w:type="paragraph" w:customStyle="1" w:styleId="D2F8283CFB3246898E61C038214C01FB6">
    <w:name w:val="D2F8283CFB3246898E61C038214C01FB6"/>
    <w:rsid w:val="006F7914"/>
    <w:rPr>
      <w:rFonts w:eastAsiaTheme="minorHAnsi"/>
      <w:lang w:eastAsia="en-US"/>
    </w:rPr>
  </w:style>
  <w:style w:type="paragraph" w:customStyle="1" w:styleId="62451487810C4FA2BFE59C06A08771BF6">
    <w:name w:val="62451487810C4FA2BFE59C06A08771BF6"/>
    <w:rsid w:val="006F7914"/>
    <w:rPr>
      <w:rFonts w:eastAsiaTheme="minorHAnsi"/>
      <w:lang w:eastAsia="en-US"/>
    </w:rPr>
  </w:style>
  <w:style w:type="paragraph" w:customStyle="1" w:styleId="E5F25DE4032B460B94A71CD1E365322B6">
    <w:name w:val="E5F25DE4032B460B94A71CD1E365322B6"/>
    <w:rsid w:val="006F7914"/>
    <w:rPr>
      <w:rFonts w:eastAsiaTheme="minorHAnsi"/>
      <w:lang w:eastAsia="en-US"/>
    </w:rPr>
  </w:style>
  <w:style w:type="paragraph" w:customStyle="1" w:styleId="5509604185464583AF2B78309CB874266">
    <w:name w:val="5509604185464583AF2B78309CB874266"/>
    <w:rsid w:val="006F7914"/>
    <w:rPr>
      <w:rFonts w:eastAsiaTheme="minorHAnsi"/>
      <w:lang w:eastAsia="en-US"/>
    </w:rPr>
  </w:style>
  <w:style w:type="paragraph" w:customStyle="1" w:styleId="F048CE44D87342E7972F0D489B7DA7F46">
    <w:name w:val="F048CE44D87342E7972F0D489B7DA7F46"/>
    <w:rsid w:val="006F7914"/>
    <w:rPr>
      <w:rFonts w:eastAsiaTheme="minorHAnsi"/>
      <w:lang w:eastAsia="en-US"/>
    </w:rPr>
  </w:style>
  <w:style w:type="paragraph" w:customStyle="1" w:styleId="C20EEFEE60954D80B903CE3D81FA41E66">
    <w:name w:val="C20EEFEE60954D80B903CE3D81FA41E66"/>
    <w:rsid w:val="006F7914"/>
    <w:rPr>
      <w:rFonts w:eastAsiaTheme="minorHAnsi"/>
      <w:lang w:eastAsia="en-US"/>
    </w:rPr>
  </w:style>
  <w:style w:type="paragraph" w:customStyle="1" w:styleId="80C6AFE653DB4B04BF60E667F9660E0D6">
    <w:name w:val="80C6AFE653DB4B04BF60E667F9660E0D6"/>
    <w:rsid w:val="006F7914"/>
    <w:rPr>
      <w:rFonts w:eastAsiaTheme="minorHAnsi"/>
      <w:lang w:eastAsia="en-US"/>
    </w:rPr>
  </w:style>
  <w:style w:type="paragraph" w:customStyle="1" w:styleId="EE526E202008480EA6E421832A22A4834">
    <w:name w:val="EE526E202008480EA6E421832A22A4834"/>
    <w:rsid w:val="006F7914"/>
    <w:rPr>
      <w:rFonts w:eastAsiaTheme="minorHAnsi"/>
      <w:lang w:eastAsia="en-US"/>
    </w:rPr>
  </w:style>
  <w:style w:type="paragraph" w:customStyle="1" w:styleId="C1158CDFA58B428E97A730190E11574D4">
    <w:name w:val="C1158CDFA58B428E97A730190E11574D4"/>
    <w:rsid w:val="006F7914"/>
    <w:rPr>
      <w:rFonts w:eastAsiaTheme="minorHAnsi"/>
      <w:lang w:eastAsia="en-US"/>
    </w:rPr>
  </w:style>
  <w:style w:type="paragraph" w:customStyle="1" w:styleId="A00F8EC6B8C94F6A84537E303F2427304">
    <w:name w:val="A00F8EC6B8C94F6A84537E303F2427304"/>
    <w:rsid w:val="006F7914"/>
    <w:rPr>
      <w:rFonts w:eastAsiaTheme="minorHAnsi"/>
      <w:lang w:eastAsia="en-US"/>
    </w:rPr>
  </w:style>
  <w:style w:type="paragraph" w:customStyle="1" w:styleId="59AA97A4DF824A2D932822EA04E0118A4">
    <w:name w:val="59AA97A4DF824A2D932822EA04E0118A4"/>
    <w:rsid w:val="006F7914"/>
    <w:rPr>
      <w:rFonts w:eastAsiaTheme="minorHAnsi"/>
      <w:lang w:eastAsia="en-US"/>
    </w:rPr>
  </w:style>
  <w:style w:type="paragraph" w:customStyle="1" w:styleId="1ACBD89D008241B18C0AE6F818411F515">
    <w:name w:val="1ACBD89D008241B18C0AE6F818411F515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">
    <w:name w:val="6E5806BA160942B3A37EF009B520C1B73"/>
    <w:rsid w:val="006F7914"/>
    <w:rPr>
      <w:rFonts w:eastAsiaTheme="minorHAnsi"/>
      <w:lang w:eastAsia="en-US"/>
    </w:rPr>
  </w:style>
  <w:style w:type="paragraph" w:customStyle="1" w:styleId="22E8FA652E194EB2A3B75C3C9F6949F63">
    <w:name w:val="22E8FA652E194EB2A3B75C3C9F6949F63"/>
    <w:rsid w:val="006F7914"/>
    <w:rPr>
      <w:rFonts w:eastAsiaTheme="minorHAnsi"/>
      <w:lang w:eastAsia="en-US"/>
    </w:rPr>
  </w:style>
  <w:style w:type="paragraph" w:customStyle="1" w:styleId="E28301CA26324CC3BA902AE576176A9A7">
    <w:name w:val="E28301CA26324CC3BA902AE576176A9A7"/>
    <w:rsid w:val="006F7914"/>
    <w:rPr>
      <w:rFonts w:eastAsiaTheme="minorHAnsi"/>
      <w:lang w:eastAsia="en-US"/>
    </w:rPr>
  </w:style>
  <w:style w:type="paragraph" w:customStyle="1" w:styleId="904C00B02C564738A4CB0B44B39C86827">
    <w:name w:val="904C00B02C564738A4CB0B44B39C86827"/>
    <w:rsid w:val="006F7914"/>
    <w:rPr>
      <w:rFonts w:eastAsiaTheme="minorHAnsi"/>
      <w:lang w:eastAsia="en-US"/>
    </w:rPr>
  </w:style>
  <w:style w:type="paragraph" w:customStyle="1" w:styleId="561E592344614C1FB88305043FF3DEFA7">
    <w:name w:val="561E592344614C1FB88305043FF3DEFA7"/>
    <w:rsid w:val="006F7914"/>
    <w:rPr>
      <w:rFonts w:eastAsiaTheme="minorHAnsi"/>
      <w:lang w:eastAsia="en-US"/>
    </w:rPr>
  </w:style>
  <w:style w:type="paragraph" w:customStyle="1" w:styleId="FBEDBD0A8D924C80859DA6B8CFE875D87">
    <w:name w:val="FBEDBD0A8D924C80859DA6B8CFE875D87"/>
    <w:rsid w:val="006F7914"/>
    <w:rPr>
      <w:rFonts w:eastAsiaTheme="minorHAnsi"/>
      <w:lang w:eastAsia="en-US"/>
    </w:rPr>
  </w:style>
  <w:style w:type="paragraph" w:customStyle="1" w:styleId="D2F8283CFB3246898E61C038214C01FB7">
    <w:name w:val="D2F8283CFB3246898E61C038214C01FB7"/>
    <w:rsid w:val="006F7914"/>
    <w:rPr>
      <w:rFonts w:eastAsiaTheme="minorHAnsi"/>
      <w:lang w:eastAsia="en-US"/>
    </w:rPr>
  </w:style>
  <w:style w:type="paragraph" w:customStyle="1" w:styleId="62451487810C4FA2BFE59C06A08771BF7">
    <w:name w:val="62451487810C4FA2BFE59C06A08771BF7"/>
    <w:rsid w:val="006F7914"/>
    <w:rPr>
      <w:rFonts w:eastAsiaTheme="minorHAnsi"/>
      <w:lang w:eastAsia="en-US"/>
    </w:rPr>
  </w:style>
  <w:style w:type="paragraph" w:customStyle="1" w:styleId="E5F25DE4032B460B94A71CD1E365322B7">
    <w:name w:val="E5F25DE4032B460B94A71CD1E365322B7"/>
    <w:rsid w:val="006F7914"/>
    <w:rPr>
      <w:rFonts w:eastAsiaTheme="minorHAnsi"/>
      <w:lang w:eastAsia="en-US"/>
    </w:rPr>
  </w:style>
  <w:style w:type="paragraph" w:customStyle="1" w:styleId="5509604185464583AF2B78309CB874267">
    <w:name w:val="5509604185464583AF2B78309CB874267"/>
    <w:rsid w:val="006F7914"/>
    <w:rPr>
      <w:rFonts w:eastAsiaTheme="minorHAnsi"/>
      <w:lang w:eastAsia="en-US"/>
    </w:rPr>
  </w:style>
  <w:style w:type="paragraph" w:customStyle="1" w:styleId="F048CE44D87342E7972F0D489B7DA7F47">
    <w:name w:val="F048CE44D87342E7972F0D489B7DA7F47"/>
    <w:rsid w:val="006F7914"/>
    <w:rPr>
      <w:rFonts w:eastAsiaTheme="minorHAnsi"/>
      <w:lang w:eastAsia="en-US"/>
    </w:rPr>
  </w:style>
  <w:style w:type="paragraph" w:customStyle="1" w:styleId="C20EEFEE60954D80B903CE3D81FA41E67">
    <w:name w:val="C20EEFEE60954D80B903CE3D81FA41E67"/>
    <w:rsid w:val="006F7914"/>
    <w:rPr>
      <w:rFonts w:eastAsiaTheme="minorHAnsi"/>
      <w:lang w:eastAsia="en-US"/>
    </w:rPr>
  </w:style>
  <w:style w:type="paragraph" w:customStyle="1" w:styleId="80C6AFE653DB4B04BF60E667F9660E0D7">
    <w:name w:val="80C6AFE653DB4B04BF60E667F9660E0D7"/>
    <w:rsid w:val="006F7914"/>
    <w:rPr>
      <w:rFonts w:eastAsiaTheme="minorHAnsi"/>
      <w:lang w:eastAsia="en-US"/>
    </w:rPr>
  </w:style>
  <w:style w:type="paragraph" w:customStyle="1" w:styleId="EE526E202008480EA6E421832A22A4835">
    <w:name w:val="EE526E202008480EA6E421832A22A4835"/>
    <w:rsid w:val="006F7914"/>
    <w:rPr>
      <w:rFonts w:eastAsiaTheme="minorHAnsi"/>
      <w:lang w:eastAsia="en-US"/>
    </w:rPr>
  </w:style>
  <w:style w:type="paragraph" w:customStyle="1" w:styleId="C1158CDFA58B428E97A730190E11574D5">
    <w:name w:val="C1158CDFA58B428E97A730190E11574D5"/>
    <w:rsid w:val="006F7914"/>
    <w:rPr>
      <w:rFonts w:eastAsiaTheme="minorHAnsi"/>
      <w:lang w:eastAsia="en-US"/>
    </w:rPr>
  </w:style>
  <w:style w:type="paragraph" w:customStyle="1" w:styleId="A00F8EC6B8C94F6A84537E303F2427305">
    <w:name w:val="A00F8EC6B8C94F6A84537E303F2427305"/>
    <w:rsid w:val="006F7914"/>
    <w:rPr>
      <w:rFonts w:eastAsiaTheme="minorHAnsi"/>
      <w:lang w:eastAsia="en-US"/>
    </w:rPr>
  </w:style>
  <w:style w:type="paragraph" w:customStyle="1" w:styleId="59AA97A4DF824A2D932822EA04E0118A5">
    <w:name w:val="59AA97A4DF824A2D932822EA04E0118A5"/>
    <w:rsid w:val="006F7914"/>
    <w:rPr>
      <w:rFonts w:eastAsiaTheme="minorHAnsi"/>
      <w:lang w:eastAsia="en-US"/>
    </w:rPr>
  </w:style>
  <w:style w:type="paragraph" w:customStyle="1" w:styleId="1ACBD89D008241B18C0AE6F818411F516">
    <w:name w:val="1ACBD89D008241B18C0AE6F818411F516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">
    <w:name w:val="6E5806BA160942B3A37EF009B520C1B74"/>
    <w:rsid w:val="006F7914"/>
    <w:rPr>
      <w:rFonts w:eastAsiaTheme="minorHAnsi"/>
      <w:lang w:eastAsia="en-US"/>
    </w:rPr>
  </w:style>
  <w:style w:type="paragraph" w:customStyle="1" w:styleId="22E8FA652E194EB2A3B75C3C9F6949F64">
    <w:name w:val="22E8FA652E194EB2A3B75C3C9F6949F64"/>
    <w:rsid w:val="006F7914"/>
    <w:rPr>
      <w:rFonts w:eastAsiaTheme="minorHAnsi"/>
      <w:lang w:eastAsia="en-US"/>
    </w:rPr>
  </w:style>
  <w:style w:type="paragraph" w:customStyle="1" w:styleId="E28301CA26324CC3BA902AE576176A9A8">
    <w:name w:val="E28301CA26324CC3BA902AE576176A9A8"/>
    <w:rsid w:val="006F7914"/>
    <w:rPr>
      <w:rFonts w:eastAsiaTheme="minorHAnsi"/>
      <w:lang w:eastAsia="en-US"/>
    </w:rPr>
  </w:style>
  <w:style w:type="paragraph" w:customStyle="1" w:styleId="904C00B02C564738A4CB0B44B39C86828">
    <w:name w:val="904C00B02C564738A4CB0B44B39C86828"/>
    <w:rsid w:val="006F7914"/>
    <w:rPr>
      <w:rFonts w:eastAsiaTheme="minorHAnsi"/>
      <w:lang w:eastAsia="en-US"/>
    </w:rPr>
  </w:style>
  <w:style w:type="paragraph" w:customStyle="1" w:styleId="561E592344614C1FB88305043FF3DEFA8">
    <w:name w:val="561E592344614C1FB88305043FF3DEFA8"/>
    <w:rsid w:val="006F7914"/>
    <w:rPr>
      <w:rFonts w:eastAsiaTheme="minorHAnsi"/>
      <w:lang w:eastAsia="en-US"/>
    </w:rPr>
  </w:style>
  <w:style w:type="paragraph" w:customStyle="1" w:styleId="FBEDBD0A8D924C80859DA6B8CFE875D88">
    <w:name w:val="FBEDBD0A8D924C80859DA6B8CFE875D88"/>
    <w:rsid w:val="006F7914"/>
    <w:rPr>
      <w:rFonts w:eastAsiaTheme="minorHAnsi"/>
      <w:lang w:eastAsia="en-US"/>
    </w:rPr>
  </w:style>
  <w:style w:type="paragraph" w:customStyle="1" w:styleId="D2F8283CFB3246898E61C038214C01FB8">
    <w:name w:val="D2F8283CFB3246898E61C038214C01FB8"/>
    <w:rsid w:val="006F7914"/>
    <w:rPr>
      <w:rFonts w:eastAsiaTheme="minorHAnsi"/>
      <w:lang w:eastAsia="en-US"/>
    </w:rPr>
  </w:style>
  <w:style w:type="paragraph" w:customStyle="1" w:styleId="62451487810C4FA2BFE59C06A08771BF8">
    <w:name w:val="62451487810C4FA2BFE59C06A08771BF8"/>
    <w:rsid w:val="006F7914"/>
    <w:rPr>
      <w:rFonts w:eastAsiaTheme="minorHAnsi"/>
      <w:lang w:eastAsia="en-US"/>
    </w:rPr>
  </w:style>
  <w:style w:type="paragraph" w:customStyle="1" w:styleId="E5F25DE4032B460B94A71CD1E365322B8">
    <w:name w:val="E5F25DE4032B460B94A71CD1E365322B8"/>
    <w:rsid w:val="006F7914"/>
    <w:rPr>
      <w:rFonts w:eastAsiaTheme="minorHAnsi"/>
      <w:lang w:eastAsia="en-US"/>
    </w:rPr>
  </w:style>
  <w:style w:type="paragraph" w:customStyle="1" w:styleId="5509604185464583AF2B78309CB874268">
    <w:name w:val="5509604185464583AF2B78309CB874268"/>
    <w:rsid w:val="006F7914"/>
    <w:rPr>
      <w:rFonts w:eastAsiaTheme="minorHAnsi"/>
      <w:lang w:eastAsia="en-US"/>
    </w:rPr>
  </w:style>
  <w:style w:type="paragraph" w:customStyle="1" w:styleId="F048CE44D87342E7972F0D489B7DA7F48">
    <w:name w:val="F048CE44D87342E7972F0D489B7DA7F48"/>
    <w:rsid w:val="006F7914"/>
    <w:rPr>
      <w:rFonts w:eastAsiaTheme="minorHAnsi"/>
      <w:lang w:eastAsia="en-US"/>
    </w:rPr>
  </w:style>
  <w:style w:type="paragraph" w:customStyle="1" w:styleId="C20EEFEE60954D80B903CE3D81FA41E68">
    <w:name w:val="C20EEFEE60954D80B903CE3D81FA41E68"/>
    <w:rsid w:val="006F7914"/>
    <w:rPr>
      <w:rFonts w:eastAsiaTheme="minorHAnsi"/>
      <w:lang w:eastAsia="en-US"/>
    </w:rPr>
  </w:style>
  <w:style w:type="paragraph" w:customStyle="1" w:styleId="80C6AFE653DB4B04BF60E667F9660E0D8">
    <w:name w:val="80C6AFE653DB4B04BF60E667F9660E0D8"/>
    <w:rsid w:val="006F7914"/>
    <w:rPr>
      <w:rFonts w:eastAsiaTheme="minorHAnsi"/>
      <w:lang w:eastAsia="en-US"/>
    </w:rPr>
  </w:style>
  <w:style w:type="paragraph" w:customStyle="1" w:styleId="EE526E202008480EA6E421832A22A4836">
    <w:name w:val="EE526E202008480EA6E421832A22A4836"/>
    <w:rsid w:val="006F7914"/>
    <w:rPr>
      <w:rFonts w:eastAsiaTheme="minorHAnsi"/>
      <w:lang w:eastAsia="en-US"/>
    </w:rPr>
  </w:style>
  <w:style w:type="paragraph" w:customStyle="1" w:styleId="C1158CDFA58B428E97A730190E11574D6">
    <w:name w:val="C1158CDFA58B428E97A730190E11574D6"/>
    <w:rsid w:val="006F7914"/>
    <w:rPr>
      <w:rFonts w:eastAsiaTheme="minorHAnsi"/>
      <w:lang w:eastAsia="en-US"/>
    </w:rPr>
  </w:style>
  <w:style w:type="paragraph" w:customStyle="1" w:styleId="A00F8EC6B8C94F6A84537E303F2427306">
    <w:name w:val="A00F8EC6B8C94F6A84537E303F2427306"/>
    <w:rsid w:val="006F7914"/>
    <w:rPr>
      <w:rFonts w:eastAsiaTheme="minorHAnsi"/>
      <w:lang w:eastAsia="en-US"/>
    </w:rPr>
  </w:style>
  <w:style w:type="paragraph" w:customStyle="1" w:styleId="59AA97A4DF824A2D932822EA04E0118A6">
    <w:name w:val="59AA97A4DF824A2D932822EA04E0118A6"/>
    <w:rsid w:val="006F7914"/>
    <w:rPr>
      <w:rFonts w:eastAsiaTheme="minorHAnsi"/>
      <w:lang w:eastAsia="en-US"/>
    </w:rPr>
  </w:style>
  <w:style w:type="paragraph" w:customStyle="1" w:styleId="1ACBD89D008241B18C0AE6F818411F517">
    <w:name w:val="1ACBD89D008241B18C0AE6F818411F517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5">
    <w:name w:val="6E5806BA160942B3A37EF009B520C1B75"/>
    <w:rsid w:val="006F7914"/>
    <w:rPr>
      <w:rFonts w:eastAsiaTheme="minorHAnsi"/>
      <w:lang w:eastAsia="en-US"/>
    </w:rPr>
  </w:style>
  <w:style w:type="paragraph" w:customStyle="1" w:styleId="3F9AA89953A94D62861C10EAA25CC54D">
    <w:name w:val="3F9AA89953A94D62861C10EAA25CC54D"/>
    <w:rsid w:val="006F7914"/>
  </w:style>
  <w:style w:type="paragraph" w:customStyle="1" w:styleId="22E8FA652E194EB2A3B75C3C9F6949F65">
    <w:name w:val="22E8FA652E194EB2A3B75C3C9F6949F65"/>
    <w:rsid w:val="006F7914"/>
    <w:rPr>
      <w:rFonts w:eastAsiaTheme="minorHAnsi"/>
      <w:lang w:eastAsia="en-US"/>
    </w:rPr>
  </w:style>
  <w:style w:type="paragraph" w:customStyle="1" w:styleId="E28301CA26324CC3BA902AE576176A9A9">
    <w:name w:val="E28301CA26324CC3BA902AE576176A9A9"/>
    <w:rsid w:val="006F7914"/>
    <w:rPr>
      <w:rFonts w:eastAsiaTheme="minorHAnsi"/>
      <w:lang w:eastAsia="en-US"/>
    </w:rPr>
  </w:style>
  <w:style w:type="paragraph" w:customStyle="1" w:styleId="904C00B02C564738A4CB0B44B39C86829">
    <w:name w:val="904C00B02C564738A4CB0B44B39C86829"/>
    <w:rsid w:val="006F7914"/>
    <w:rPr>
      <w:rFonts w:eastAsiaTheme="minorHAnsi"/>
      <w:lang w:eastAsia="en-US"/>
    </w:rPr>
  </w:style>
  <w:style w:type="paragraph" w:customStyle="1" w:styleId="561E592344614C1FB88305043FF3DEFA9">
    <w:name w:val="561E592344614C1FB88305043FF3DEFA9"/>
    <w:rsid w:val="006F7914"/>
    <w:rPr>
      <w:rFonts w:eastAsiaTheme="minorHAnsi"/>
      <w:lang w:eastAsia="en-US"/>
    </w:rPr>
  </w:style>
  <w:style w:type="paragraph" w:customStyle="1" w:styleId="FBEDBD0A8D924C80859DA6B8CFE875D89">
    <w:name w:val="FBEDBD0A8D924C80859DA6B8CFE875D89"/>
    <w:rsid w:val="006F7914"/>
    <w:rPr>
      <w:rFonts w:eastAsiaTheme="minorHAnsi"/>
      <w:lang w:eastAsia="en-US"/>
    </w:rPr>
  </w:style>
  <w:style w:type="paragraph" w:customStyle="1" w:styleId="D2F8283CFB3246898E61C038214C01FB9">
    <w:name w:val="D2F8283CFB3246898E61C038214C01FB9"/>
    <w:rsid w:val="006F7914"/>
    <w:rPr>
      <w:rFonts w:eastAsiaTheme="minorHAnsi"/>
      <w:lang w:eastAsia="en-US"/>
    </w:rPr>
  </w:style>
  <w:style w:type="paragraph" w:customStyle="1" w:styleId="62451487810C4FA2BFE59C06A08771BF9">
    <w:name w:val="62451487810C4FA2BFE59C06A08771BF9"/>
    <w:rsid w:val="006F7914"/>
    <w:rPr>
      <w:rFonts w:eastAsiaTheme="minorHAnsi"/>
      <w:lang w:eastAsia="en-US"/>
    </w:rPr>
  </w:style>
  <w:style w:type="paragraph" w:customStyle="1" w:styleId="3F9AA89953A94D62861C10EAA25CC54D1">
    <w:name w:val="3F9AA89953A94D62861C10EAA25CC54D1"/>
    <w:rsid w:val="006F7914"/>
    <w:rPr>
      <w:rFonts w:eastAsiaTheme="minorHAnsi"/>
      <w:lang w:eastAsia="en-US"/>
    </w:rPr>
  </w:style>
  <w:style w:type="paragraph" w:customStyle="1" w:styleId="5509604185464583AF2B78309CB874269">
    <w:name w:val="5509604185464583AF2B78309CB874269"/>
    <w:rsid w:val="006F7914"/>
    <w:rPr>
      <w:rFonts w:eastAsiaTheme="minorHAnsi"/>
      <w:lang w:eastAsia="en-US"/>
    </w:rPr>
  </w:style>
  <w:style w:type="paragraph" w:customStyle="1" w:styleId="F048CE44D87342E7972F0D489B7DA7F49">
    <w:name w:val="F048CE44D87342E7972F0D489B7DA7F49"/>
    <w:rsid w:val="006F7914"/>
    <w:rPr>
      <w:rFonts w:eastAsiaTheme="minorHAnsi"/>
      <w:lang w:eastAsia="en-US"/>
    </w:rPr>
  </w:style>
  <w:style w:type="paragraph" w:customStyle="1" w:styleId="C20EEFEE60954D80B903CE3D81FA41E69">
    <w:name w:val="C20EEFEE60954D80B903CE3D81FA41E69"/>
    <w:rsid w:val="006F7914"/>
    <w:rPr>
      <w:rFonts w:eastAsiaTheme="minorHAnsi"/>
      <w:lang w:eastAsia="en-US"/>
    </w:rPr>
  </w:style>
  <w:style w:type="paragraph" w:customStyle="1" w:styleId="80C6AFE653DB4B04BF60E667F9660E0D9">
    <w:name w:val="80C6AFE653DB4B04BF60E667F9660E0D9"/>
    <w:rsid w:val="006F7914"/>
    <w:rPr>
      <w:rFonts w:eastAsiaTheme="minorHAnsi"/>
      <w:lang w:eastAsia="en-US"/>
    </w:rPr>
  </w:style>
  <w:style w:type="paragraph" w:customStyle="1" w:styleId="EE526E202008480EA6E421832A22A4837">
    <w:name w:val="EE526E202008480EA6E421832A22A4837"/>
    <w:rsid w:val="006F7914"/>
    <w:rPr>
      <w:rFonts w:eastAsiaTheme="minorHAnsi"/>
      <w:lang w:eastAsia="en-US"/>
    </w:rPr>
  </w:style>
  <w:style w:type="paragraph" w:customStyle="1" w:styleId="C1158CDFA58B428E97A730190E11574D7">
    <w:name w:val="C1158CDFA58B428E97A730190E11574D7"/>
    <w:rsid w:val="006F7914"/>
    <w:rPr>
      <w:rFonts w:eastAsiaTheme="minorHAnsi"/>
      <w:lang w:eastAsia="en-US"/>
    </w:rPr>
  </w:style>
  <w:style w:type="paragraph" w:customStyle="1" w:styleId="A00F8EC6B8C94F6A84537E303F2427307">
    <w:name w:val="A00F8EC6B8C94F6A84537E303F2427307"/>
    <w:rsid w:val="006F7914"/>
    <w:rPr>
      <w:rFonts w:eastAsiaTheme="minorHAnsi"/>
      <w:lang w:eastAsia="en-US"/>
    </w:rPr>
  </w:style>
  <w:style w:type="paragraph" w:customStyle="1" w:styleId="59AA97A4DF824A2D932822EA04E0118A7">
    <w:name w:val="59AA97A4DF824A2D932822EA04E0118A7"/>
    <w:rsid w:val="006F7914"/>
    <w:rPr>
      <w:rFonts w:eastAsiaTheme="minorHAnsi"/>
      <w:lang w:eastAsia="en-US"/>
    </w:rPr>
  </w:style>
  <w:style w:type="paragraph" w:customStyle="1" w:styleId="1ACBD89D008241B18C0AE6F818411F518">
    <w:name w:val="1ACBD89D008241B18C0AE6F818411F518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6">
    <w:name w:val="6E5806BA160942B3A37EF009B520C1B76"/>
    <w:rsid w:val="006F7914"/>
    <w:rPr>
      <w:rFonts w:eastAsiaTheme="minorHAnsi"/>
      <w:lang w:eastAsia="en-US"/>
    </w:rPr>
  </w:style>
  <w:style w:type="paragraph" w:customStyle="1" w:styleId="CA4D23899CD1412FB167EC622736E1A0">
    <w:name w:val="CA4D23899CD1412FB167EC622736E1A0"/>
    <w:rsid w:val="006F7914"/>
  </w:style>
  <w:style w:type="paragraph" w:customStyle="1" w:styleId="22E8FA652E194EB2A3B75C3C9F6949F66">
    <w:name w:val="22E8FA652E194EB2A3B75C3C9F6949F66"/>
    <w:rsid w:val="006F7914"/>
    <w:rPr>
      <w:rFonts w:eastAsiaTheme="minorHAnsi"/>
      <w:lang w:eastAsia="en-US"/>
    </w:rPr>
  </w:style>
  <w:style w:type="paragraph" w:customStyle="1" w:styleId="E28301CA26324CC3BA902AE576176A9A10">
    <w:name w:val="E28301CA26324CC3BA902AE576176A9A10"/>
    <w:rsid w:val="006F7914"/>
    <w:rPr>
      <w:rFonts w:eastAsiaTheme="minorHAnsi"/>
      <w:lang w:eastAsia="en-US"/>
    </w:rPr>
  </w:style>
  <w:style w:type="paragraph" w:customStyle="1" w:styleId="904C00B02C564738A4CB0B44B39C868210">
    <w:name w:val="904C00B02C564738A4CB0B44B39C868210"/>
    <w:rsid w:val="006F7914"/>
    <w:rPr>
      <w:rFonts w:eastAsiaTheme="minorHAnsi"/>
      <w:lang w:eastAsia="en-US"/>
    </w:rPr>
  </w:style>
  <w:style w:type="paragraph" w:customStyle="1" w:styleId="561E592344614C1FB88305043FF3DEFA10">
    <w:name w:val="561E592344614C1FB88305043FF3DEFA10"/>
    <w:rsid w:val="006F7914"/>
    <w:rPr>
      <w:rFonts w:eastAsiaTheme="minorHAnsi"/>
      <w:lang w:eastAsia="en-US"/>
    </w:rPr>
  </w:style>
  <w:style w:type="paragraph" w:customStyle="1" w:styleId="FBEDBD0A8D924C80859DA6B8CFE875D810">
    <w:name w:val="FBEDBD0A8D924C80859DA6B8CFE875D810"/>
    <w:rsid w:val="006F7914"/>
    <w:rPr>
      <w:rFonts w:eastAsiaTheme="minorHAnsi"/>
      <w:lang w:eastAsia="en-US"/>
    </w:rPr>
  </w:style>
  <w:style w:type="paragraph" w:customStyle="1" w:styleId="D2F8283CFB3246898E61C038214C01FB10">
    <w:name w:val="D2F8283CFB3246898E61C038214C01FB10"/>
    <w:rsid w:val="006F7914"/>
    <w:rPr>
      <w:rFonts w:eastAsiaTheme="minorHAnsi"/>
      <w:lang w:eastAsia="en-US"/>
    </w:rPr>
  </w:style>
  <w:style w:type="paragraph" w:customStyle="1" w:styleId="62451487810C4FA2BFE59C06A08771BF10">
    <w:name w:val="62451487810C4FA2BFE59C06A08771BF10"/>
    <w:rsid w:val="006F7914"/>
    <w:rPr>
      <w:rFonts w:eastAsiaTheme="minorHAnsi"/>
      <w:lang w:eastAsia="en-US"/>
    </w:rPr>
  </w:style>
  <w:style w:type="paragraph" w:customStyle="1" w:styleId="3F9AA89953A94D62861C10EAA25CC54D2">
    <w:name w:val="3F9AA89953A94D62861C10EAA25CC54D2"/>
    <w:rsid w:val="006F7914"/>
    <w:rPr>
      <w:rFonts w:eastAsiaTheme="minorHAnsi"/>
      <w:lang w:eastAsia="en-US"/>
    </w:rPr>
  </w:style>
  <w:style w:type="paragraph" w:customStyle="1" w:styleId="5509604185464583AF2B78309CB8742610">
    <w:name w:val="5509604185464583AF2B78309CB8742610"/>
    <w:rsid w:val="006F7914"/>
    <w:rPr>
      <w:rFonts w:eastAsiaTheme="minorHAnsi"/>
      <w:lang w:eastAsia="en-US"/>
    </w:rPr>
  </w:style>
  <w:style w:type="paragraph" w:customStyle="1" w:styleId="F048CE44D87342E7972F0D489B7DA7F410">
    <w:name w:val="F048CE44D87342E7972F0D489B7DA7F410"/>
    <w:rsid w:val="006F7914"/>
    <w:rPr>
      <w:rFonts w:eastAsiaTheme="minorHAnsi"/>
      <w:lang w:eastAsia="en-US"/>
    </w:rPr>
  </w:style>
  <w:style w:type="paragraph" w:customStyle="1" w:styleId="CA4D23899CD1412FB167EC622736E1A01">
    <w:name w:val="CA4D23899CD1412FB167EC622736E1A01"/>
    <w:rsid w:val="006F7914"/>
    <w:rPr>
      <w:rFonts w:eastAsiaTheme="minorHAnsi"/>
      <w:lang w:eastAsia="en-US"/>
    </w:rPr>
  </w:style>
  <w:style w:type="paragraph" w:customStyle="1" w:styleId="80C6AFE653DB4B04BF60E667F9660E0D10">
    <w:name w:val="80C6AFE653DB4B04BF60E667F9660E0D10"/>
    <w:rsid w:val="006F7914"/>
    <w:rPr>
      <w:rFonts w:eastAsiaTheme="minorHAnsi"/>
      <w:lang w:eastAsia="en-US"/>
    </w:rPr>
  </w:style>
  <w:style w:type="paragraph" w:customStyle="1" w:styleId="EE526E202008480EA6E421832A22A4838">
    <w:name w:val="EE526E202008480EA6E421832A22A4838"/>
    <w:rsid w:val="006F7914"/>
    <w:rPr>
      <w:rFonts w:eastAsiaTheme="minorHAnsi"/>
      <w:lang w:eastAsia="en-US"/>
    </w:rPr>
  </w:style>
  <w:style w:type="paragraph" w:customStyle="1" w:styleId="C1158CDFA58B428E97A730190E11574D8">
    <w:name w:val="C1158CDFA58B428E97A730190E11574D8"/>
    <w:rsid w:val="006F7914"/>
    <w:rPr>
      <w:rFonts w:eastAsiaTheme="minorHAnsi"/>
      <w:lang w:eastAsia="en-US"/>
    </w:rPr>
  </w:style>
  <w:style w:type="paragraph" w:customStyle="1" w:styleId="A00F8EC6B8C94F6A84537E303F2427308">
    <w:name w:val="A00F8EC6B8C94F6A84537E303F2427308"/>
    <w:rsid w:val="006F7914"/>
    <w:rPr>
      <w:rFonts w:eastAsiaTheme="minorHAnsi"/>
      <w:lang w:eastAsia="en-US"/>
    </w:rPr>
  </w:style>
  <w:style w:type="paragraph" w:customStyle="1" w:styleId="59AA97A4DF824A2D932822EA04E0118A8">
    <w:name w:val="59AA97A4DF824A2D932822EA04E0118A8"/>
    <w:rsid w:val="006F7914"/>
    <w:rPr>
      <w:rFonts w:eastAsiaTheme="minorHAnsi"/>
      <w:lang w:eastAsia="en-US"/>
    </w:rPr>
  </w:style>
  <w:style w:type="paragraph" w:customStyle="1" w:styleId="1ACBD89D008241B18C0AE6F818411F519">
    <w:name w:val="1ACBD89D008241B18C0AE6F818411F519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7">
    <w:name w:val="6E5806BA160942B3A37EF009B520C1B77"/>
    <w:rsid w:val="006F7914"/>
    <w:rPr>
      <w:rFonts w:eastAsiaTheme="minorHAnsi"/>
      <w:lang w:eastAsia="en-US"/>
    </w:rPr>
  </w:style>
  <w:style w:type="paragraph" w:customStyle="1" w:styleId="63078F43E6FD438DB30ECA6645469305">
    <w:name w:val="63078F43E6FD438DB30ECA6645469305"/>
    <w:rsid w:val="006F7914"/>
  </w:style>
  <w:style w:type="paragraph" w:customStyle="1" w:styleId="22E8FA652E194EB2A3B75C3C9F6949F67">
    <w:name w:val="22E8FA652E194EB2A3B75C3C9F6949F67"/>
    <w:rsid w:val="006F7914"/>
    <w:rPr>
      <w:rFonts w:eastAsiaTheme="minorHAnsi"/>
      <w:lang w:eastAsia="en-US"/>
    </w:rPr>
  </w:style>
  <w:style w:type="paragraph" w:customStyle="1" w:styleId="E28301CA26324CC3BA902AE576176A9A11">
    <w:name w:val="E28301CA26324CC3BA902AE576176A9A11"/>
    <w:rsid w:val="006F7914"/>
    <w:rPr>
      <w:rFonts w:eastAsiaTheme="minorHAnsi"/>
      <w:lang w:eastAsia="en-US"/>
    </w:rPr>
  </w:style>
  <w:style w:type="paragraph" w:customStyle="1" w:styleId="904C00B02C564738A4CB0B44B39C868211">
    <w:name w:val="904C00B02C564738A4CB0B44B39C868211"/>
    <w:rsid w:val="006F7914"/>
    <w:rPr>
      <w:rFonts w:eastAsiaTheme="minorHAnsi"/>
      <w:lang w:eastAsia="en-US"/>
    </w:rPr>
  </w:style>
  <w:style w:type="paragraph" w:customStyle="1" w:styleId="561E592344614C1FB88305043FF3DEFA11">
    <w:name w:val="561E592344614C1FB88305043FF3DEFA11"/>
    <w:rsid w:val="006F7914"/>
    <w:rPr>
      <w:rFonts w:eastAsiaTheme="minorHAnsi"/>
      <w:lang w:eastAsia="en-US"/>
    </w:rPr>
  </w:style>
  <w:style w:type="paragraph" w:customStyle="1" w:styleId="FBEDBD0A8D924C80859DA6B8CFE875D811">
    <w:name w:val="FBEDBD0A8D924C80859DA6B8CFE875D811"/>
    <w:rsid w:val="006F7914"/>
    <w:rPr>
      <w:rFonts w:eastAsiaTheme="minorHAnsi"/>
      <w:lang w:eastAsia="en-US"/>
    </w:rPr>
  </w:style>
  <w:style w:type="paragraph" w:customStyle="1" w:styleId="D2F8283CFB3246898E61C038214C01FB11">
    <w:name w:val="D2F8283CFB3246898E61C038214C01FB11"/>
    <w:rsid w:val="006F7914"/>
    <w:rPr>
      <w:rFonts w:eastAsiaTheme="minorHAnsi"/>
      <w:lang w:eastAsia="en-US"/>
    </w:rPr>
  </w:style>
  <w:style w:type="paragraph" w:customStyle="1" w:styleId="62451487810C4FA2BFE59C06A08771BF11">
    <w:name w:val="62451487810C4FA2BFE59C06A08771BF11"/>
    <w:rsid w:val="006F7914"/>
    <w:rPr>
      <w:rFonts w:eastAsiaTheme="minorHAnsi"/>
      <w:lang w:eastAsia="en-US"/>
    </w:rPr>
  </w:style>
  <w:style w:type="paragraph" w:customStyle="1" w:styleId="3F9AA89953A94D62861C10EAA25CC54D3">
    <w:name w:val="3F9AA89953A94D62861C10EAA25CC54D3"/>
    <w:rsid w:val="006F7914"/>
    <w:rPr>
      <w:rFonts w:eastAsiaTheme="minorHAnsi"/>
      <w:lang w:eastAsia="en-US"/>
    </w:rPr>
  </w:style>
  <w:style w:type="paragraph" w:customStyle="1" w:styleId="5509604185464583AF2B78309CB8742611">
    <w:name w:val="5509604185464583AF2B78309CB8742611"/>
    <w:rsid w:val="006F7914"/>
    <w:rPr>
      <w:rFonts w:eastAsiaTheme="minorHAnsi"/>
      <w:lang w:eastAsia="en-US"/>
    </w:rPr>
  </w:style>
  <w:style w:type="paragraph" w:customStyle="1" w:styleId="F048CE44D87342E7972F0D489B7DA7F411">
    <w:name w:val="F048CE44D87342E7972F0D489B7DA7F411"/>
    <w:rsid w:val="006F7914"/>
    <w:rPr>
      <w:rFonts w:eastAsiaTheme="minorHAnsi"/>
      <w:lang w:eastAsia="en-US"/>
    </w:rPr>
  </w:style>
  <w:style w:type="paragraph" w:customStyle="1" w:styleId="63078F43E6FD438DB30ECA66454693051">
    <w:name w:val="63078F43E6FD438DB30ECA66454693051"/>
    <w:rsid w:val="006F7914"/>
    <w:rPr>
      <w:rFonts w:eastAsiaTheme="minorHAnsi"/>
      <w:lang w:eastAsia="en-US"/>
    </w:rPr>
  </w:style>
  <w:style w:type="paragraph" w:customStyle="1" w:styleId="80C6AFE653DB4B04BF60E667F9660E0D11">
    <w:name w:val="80C6AFE653DB4B04BF60E667F9660E0D11"/>
    <w:rsid w:val="006F7914"/>
    <w:rPr>
      <w:rFonts w:eastAsiaTheme="minorHAnsi"/>
      <w:lang w:eastAsia="en-US"/>
    </w:rPr>
  </w:style>
  <w:style w:type="paragraph" w:customStyle="1" w:styleId="EE526E202008480EA6E421832A22A4839">
    <w:name w:val="EE526E202008480EA6E421832A22A4839"/>
    <w:rsid w:val="006F7914"/>
    <w:rPr>
      <w:rFonts w:eastAsiaTheme="minorHAnsi"/>
      <w:lang w:eastAsia="en-US"/>
    </w:rPr>
  </w:style>
  <w:style w:type="paragraph" w:customStyle="1" w:styleId="C1158CDFA58B428E97A730190E11574D9">
    <w:name w:val="C1158CDFA58B428E97A730190E11574D9"/>
    <w:rsid w:val="006F7914"/>
    <w:rPr>
      <w:rFonts w:eastAsiaTheme="minorHAnsi"/>
      <w:lang w:eastAsia="en-US"/>
    </w:rPr>
  </w:style>
  <w:style w:type="paragraph" w:customStyle="1" w:styleId="A00F8EC6B8C94F6A84537E303F2427309">
    <w:name w:val="A00F8EC6B8C94F6A84537E303F2427309"/>
    <w:rsid w:val="006F7914"/>
    <w:rPr>
      <w:rFonts w:eastAsiaTheme="minorHAnsi"/>
      <w:lang w:eastAsia="en-US"/>
    </w:rPr>
  </w:style>
  <w:style w:type="paragraph" w:customStyle="1" w:styleId="59AA97A4DF824A2D932822EA04E0118A9">
    <w:name w:val="59AA97A4DF824A2D932822EA04E0118A9"/>
    <w:rsid w:val="006F7914"/>
    <w:rPr>
      <w:rFonts w:eastAsiaTheme="minorHAnsi"/>
      <w:lang w:eastAsia="en-US"/>
    </w:rPr>
  </w:style>
  <w:style w:type="paragraph" w:customStyle="1" w:styleId="1ACBD89D008241B18C0AE6F818411F5110">
    <w:name w:val="1ACBD89D008241B18C0AE6F818411F5110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8">
    <w:name w:val="6E5806BA160942B3A37EF009B520C1B78"/>
    <w:rsid w:val="006F7914"/>
    <w:rPr>
      <w:rFonts w:eastAsiaTheme="minorHAnsi"/>
      <w:lang w:eastAsia="en-US"/>
    </w:rPr>
  </w:style>
  <w:style w:type="paragraph" w:customStyle="1" w:styleId="CDF5A82F5726414BA8C65C9619B33ED3">
    <w:name w:val="CDF5A82F5726414BA8C65C9619B33ED3"/>
    <w:rsid w:val="006F7914"/>
  </w:style>
  <w:style w:type="paragraph" w:customStyle="1" w:styleId="22E8FA652E194EB2A3B75C3C9F6949F68">
    <w:name w:val="22E8FA652E194EB2A3B75C3C9F6949F68"/>
    <w:rsid w:val="006F7914"/>
    <w:rPr>
      <w:rFonts w:eastAsiaTheme="minorHAnsi"/>
      <w:lang w:eastAsia="en-US"/>
    </w:rPr>
  </w:style>
  <w:style w:type="paragraph" w:customStyle="1" w:styleId="E28301CA26324CC3BA902AE576176A9A12">
    <w:name w:val="E28301CA26324CC3BA902AE576176A9A12"/>
    <w:rsid w:val="006F7914"/>
    <w:rPr>
      <w:rFonts w:eastAsiaTheme="minorHAnsi"/>
      <w:lang w:eastAsia="en-US"/>
    </w:rPr>
  </w:style>
  <w:style w:type="paragraph" w:customStyle="1" w:styleId="904C00B02C564738A4CB0B44B39C868212">
    <w:name w:val="904C00B02C564738A4CB0B44B39C868212"/>
    <w:rsid w:val="006F7914"/>
    <w:rPr>
      <w:rFonts w:eastAsiaTheme="minorHAnsi"/>
      <w:lang w:eastAsia="en-US"/>
    </w:rPr>
  </w:style>
  <w:style w:type="paragraph" w:customStyle="1" w:styleId="561E592344614C1FB88305043FF3DEFA12">
    <w:name w:val="561E592344614C1FB88305043FF3DEFA12"/>
    <w:rsid w:val="006F7914"/>
    <w:rPr>
      <w:rFonts w:eastAsiaTheme="minorHAnsi"/>
      <w:lang w:eastAsia="en-US"/>
    </w:rPr>
  </w:style>
  <w:style w:type="paragraph" w:customStyle="1" w:styleId="FBEDBD0A8D924C80859DA6B8CFE875D812">
    <w:name w:val="FBEDBD0A8D924C80859DA6B8CFE875D812"/>
    <w:rsid w:val="006F7914"/>
    <w:rPr>
      <w:rFonts w:eastAsiaTheme="minorHAnsi"/>
      <w:lang w:eastAsia="en-US"/>
    </w:rPr>
  </w:style>
  <w:style w:type="paragraph" w:customStyle="1" w:styleId="D2F8283CFB3246898E61C038214C01FB12">
    <w:name w:val="D2F8283CFB3246898E61C038214C01FB12"/>
    <w:rsid w:val="006F7914"/>
    <w:rPr>
      <w:rFonts w:eastAsiaTheme="minorHAnsi"/>
      <w:lang w:eastAsia="en-US"/>
    </w:rPr>
  </w:style>
  <w:style w:type="paragraph" w:customStyle="1" w:styleId="62451487810C4FA2BFE59C06A08771BF12">
    <w:name w:val="62451487810C4FA2BFE59C06A08771BF12"/>
    <w:rsid w:val="006F7914"/>
    <w:rPr>
      <w:rFonts w:eastAsiaTheme="minorHAnsi"/>
      <w:lang w:eastAsia="en-US"/>
    </w:rPr>
  </w:style>
  <w:style w:type="paragraph" w:customStyle="1" w:styleId="3F9AA89953A94D62861C10EAA25CC54D4">
    <w:name w:val="3F9AA89953A94D62861C10EAA25CC54D4"/>
    <w:rsid w:val="006F7914"/>
    <w:rPr>
      <w:rFonts w:eastAsiaTheme="minorHAnsi"/>
      <w:lang w:eastAsia="en-US"/>
    </w:rPr>
  </w:style>
  <w:style w:type="paragraph" w:customStyle="1" w:styleId="5509604185464583AF2B78309CB8742612">
    <w:name w:val="5509604185464583AF2B78309CB8742612"/>
    <w:rsid w:val="006F7914"/>
    <w:rPr>
      <w:rFonts w:eastAsiaTheme="minorHAnsi"/>
      <w:lang w:eastAsia="en-US"/>
    </w:rPr>
  </w:style>
  <w:style w:type="paragraph" w:customStyle="1" w:styleId="F048CE44D87342E7972F0D489B7DA7F412">
    <w:name w:val="F048CE44D87342E7972F0D489B7DA7F412"/>
    <w:rsid w:val="006F7914"/>
    <w:rPr>
      <w:rFonts w:eastAsiaTheme="minorHAnsi"/>
      <w:lang w:eastAsia="en-US"/>
    </w:rPr>
  </w:style>
  <w:style w:type="paragraph" w:customStyle="1" w:styleId="CDF5A82F5726414BA8C65C9619B33ED31">
    <w:name w:val="CDF5A82F5726414BA8C65C9619B33ED31"/>
    <w:rsid w:val="006F7914"/>
    <w:rPr>
      <w:rFonts w:eastAsiaTheme="minorHAnsi"/>
      <w:lang w:eastAsia="en-US"/>
    </w:rPr>
  </w:style>
  <w:style w:type="paragraph" w:customStyle="1" w:styleId="80C6AFE653DB4B04BF60E667F9660E0D12">
    <w:name w:val="80C6AFE653DB4B04BF60E667F9660E0D12"/>
    <w:rsid w:val="006F7914"/>
    <w:rPr>
      <w:rFonts w:eastAsiaTheme="minorHAnsi"/>
      <w:lang w:eastAsia="en-US"/>
    </w:rPr>
  </w:style>
  <w:style w:type="paragraph" w:customStyle="1" w:styleId="EE526E202008480EA6E421832A22A48310">
    <w:name w:val="EE526E202008480EA6E421832A22A48310"/>
    <w:rsid w:val="006F7914"/>
    <w:rPr>
      <w:rFonts w:eastAsiaTheme="minorHAnsi"/>
      <w:lang w:eastAsia="en-US"/>
    </w:rPr>
  </w:style>
  <w:style w:type="paragraph" w:customStyle="1" w:styleId="C1158CDFA58B428E97A730190E11574D10">
    <w:name w:val="C1158CDFA58B428E97A730190E11574D10"/>
    <w:rsid w:val="006F7914"/>
    <w:rPr>
      <w:rFonts w:eastAsiaTheme="minorHAnsi"/>
      <w:lang w:eastAsia="en-US"/>
    </w:rPr>
  </w:style>
  <w:style w:type="paragraph" w:customStyle="1" w:styleId="A00F8EC6B8C94F6A84537E303F24273010">
    <w:name w:val="A00F8EC6B8C94F6A84537E303F24273010"/>
    <w:rsid w:val="006F7914"/>
    <w:rPr>
      <w:rFonts w:eastAsiaTheme="minorHAnsi"/>
      <w:lang w:eastAsia="en-US"/>
    </w:rPr>
  </w:style>
  <w:style w:type="paragraph" w:customStyle="1" w:styleId="59AA97A4DF824A2D932822EA04E0118A10">
    <w:name w:val="59AA97A4DF824A2D932822EA04E0118A10"/>
    <w:rsid w:val="006F7914"/>
    <w:rPr>
      <w:rFonts w:eastAsiaTheme="minorHAnsi"/>
      <w:lang w:eastAsia="en-US"/>
    </w:rPr>
  </w:style>
  <w:style w:type="paragraph" w:customStyle="1" w:styleId="1ACBD89D008241B18C0AE6F818411F5111">
    <w:name w:val="1ACBD89D008241B18C0AE6F818411F5111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9">
    <w:name w:val="6E5806BA160942B3A37EF009B520C1B79"/>
    <w:rsid w:val="006F7914"/>
    <w:rPr>
      <w:rFonts w:eastAsiaTheme="minorHAnsi"/>
      <w:lang w:eastAsia="en-US"/>
    </w:rPr>
  </w:style>
  <w:style w:type="paragraph" w:customStyle="1" w:styleId="22E8FA652E194EB2A3B75C3C9F6949F69">
    <w:name w:val="22E8FA652E194EB2A3B75C3C9F6949F69"/>
    <w:rsid w:val="006F7914"/>
    <w:rPr>
      <w:rFonts w:eastAsiaTheme="minorHAnsi"/>
      <w:lang w:eastAsia="en-US"/>
    </w:rPr>
  </w:style>
  <w:style w:type="paragraph" w:customStyle="1" w:styleId="E28301CA26324CC3BA902AE576176A9A13">
    <w:name w:val="E28301CA26324CC3BA902AE576176A9A13"/>
    <w:rsid w:val="006F7914"/>
    <w:rPr>
      <w:rFonts w:eastAsiaTheme="minorHAnsi"/>
      <w:lang w:eastAsia="en-US"/>
    </w:rPr>
  </w:style>
  <w:style w:type="paragraph" w:customStyle="1" w:styleId="904C00B02C564738A4CB0B44B39C868213">
    <w:name w:val="904C00B02C564738A4CB0B44B39C868213"/>
    <w:rsid w:val="006F7914"/>
    <w:rPr>
      <w:rFonts w:eastAsiaTheme="minorHAnsi"/>
      <w:lang w:eastAsia="en-US"/>
    </w:rPr>
  </w:style>
  <w:style w:type="paragraph" w:customStyle="1" w:styleId="561E592344614C1FB88305043FF3DEFA13">
    <w:name w:val="561E592344614C1FB88305043FF3DEFA13"/>
    <w:rsid w:val="006F7914"/>
    <w:rPr>
      <w:rFonts w:eastAsiaTheme="minorHAnsi"/>
      <w:lang w:eastAsia="en-US"/>
    </w:rPr>
  </w:style>
  <w:style w:type="paragraph" w:customStyle="1" w:styleId="FBEDBD0A8D924C80859DA6B8CFE875D813">
    <w:name w:val="FBEDBD0A8D924C80859DA6B8CFE875D813"/>
    <w:rsid w:val="006F7914"/>
    <w:rPr>
      <w:rFonts w:eastAsiaTheme="minorHAnsi"/>
      <w:lang w:eastAsia="en-US"/>
    </w:rPr>
  </w:style>
  <w:style w:type="paragraph" w:customStyle="1" w:styleId="D2F8283CFB3246898E61C038214C01FB13">
    <w:name w:val="D2F8283CFB3246898E61C038214C01FB13"/>
    <w:rsid w:val="006F7914"/>
    <w:rPr>
      <w:rFonts w:eastAsiaTheme="minorHAnsi"/>
      <w:lang w:eastAsia="en-US"/>
    </w:rPr>
  </w:style>
  <w:style w:type="paragraph" w:customStyle="1" w:styleId="62451487810C4FA2BFE59C06A08771BF13">
    <w:name w:val="62451487810C4FA2BFE59C06A08771BF13"/>
    <w:rsid w:val="006F7914"/>
    <w:rPr>
      <w:rFonts w:eastAsiaTheme="minorHAnsi"/>
      <w:lang w:eastAsia="en-US"/>
    </w:rPr>
  </w:style>
  <w:style w:type="paragraph" w:customStyle="1" w:styleId="3F9AA89953A94D62861C10EAA25CC54D5">
    <w:name w:val="3F9AA89953A94D62861C10EAA25CC54D5"/>
    <w:rsid w:val="006F7914"/>
    <w:rPr>
      <w:rFonts w:eastAsiaTheme="minorHAnsi"/>
      <w:lang w:eastAsia="en-US"/>
    </w:rPr>
  </w:style>
  <w:style w:type="paragraph" w:customStyle="1" w:styleId="5509604185464583AF2B78309CB8742613">
    <w:name w:val="5509604185464583AF2B78309CB8742613"/>
    <w:rsid w:val="006F7914"/>
    <w:rPr>
      <w:rFonts w:eastAsiaTheme="minorHAnsi"/>
      <w:lang w:eastAsia="en-US"/>
    </w:rPr>
  </w:style>
  <w:style w:type="paragraph" w:customStyle="1" w:styleId="F048CE44D87342E7972F0D489B7DA7F413">
    <w:name w:val="F048CE44D87342E7972F0D489B7DA7F413"/>
    <w:rsid w:val="006F7914"/>
    <w:rPr>
      <w:rFonts w:eastAsiaTheme="minorHAnsi"/>
      <w:lang w:eastAsia="en-US"/>
    </w:rPr>
  </w:style>
  <w:style w:type="paragraph" w:customStyle="1" w:styleId="CDF5A82F5726414BA8C65C9619B33ED32">
    <w:name w:val="CDF5A82F5726414BA8C65C9619B33ED32"/>
    <w:rsid w:val="006F7914"/>
    <w:rPr>
      <w:rFonts w:eastAsiaTheme="minorHAnsi"/>
      <w:lang w:eastAsia="en-US"/>
    </w:rPr>
  </w:style>
  <w:style w:type="paragraph" w:customStyle="1" w:styleId="80C6AFE653DB4B04BF60E667F9660E0D13">
    <w:name w:val="80C6AFE653DB4B04BF60E667F9660E0D13"/>
    <w:rsid w:val="006F7914"/>
    <w:rPr>
      <w:rFonts w:eastAsiaTheme="minorHAnsi"/>
      <w:lang w:eastAsia="en-US"/>
    </w:rPr>
  </w:style>
  <w:style w:type="paragraph" w:customStyle="1" w:styleId="EE526E202008480EA6E421832A22A48311">
    <w:name w:val="EE526E202008480EA6E421832A22A48311"/>
    <w:rsid w:val="006F7914"/>
    <w:rPr>
      <w:rFonts w:eastAsiaTheme="minorHAnsi"/>
      <w:lang w:eastAsia="en-US"/>
    </w:rPr>
  </w:style>
  <w:style w:type="paragraph" w:customStyle="1" w:styleId="C1158CDFA58B428E97A730190E11574D11">
    <w:name w:val="C1158CDFA58B428E97A730190E11574D11"/>
    <w:rsid w:val="006F7914"/>
    <w:rPr>
      <w:rFonts w:eastAsiaTheme="minorHAnsi"/>
      <w:lang w:eastAsia="en-US"/>
    </w:rPr>
  </w:style>
  <w:style w:type="paragraph" w:customStyle="1" w:styleId="A00F8EC6B8C94F6A84537E303F24273011">
    <w:name w:val="A00F8EC6B8C94F6A84537E303F24273011"/>
    <w:rsid w:val="006F7914"/>
    <w:rPr>
      <w:rFonts w:eastAsiaTheme="minorHAnsi"/>
      <w:lang w:eastAsia="en-US"/>
    </w:rPr>
  </w:style>
  <w:style w:type="paragraph" w:customStyle="1" w:styleId="59AA97A4DF824A2D932822EA04E0118A11">
    <w:name w:val="59AA97A4DF824A2D932822EA04E0118A11"/>
    <w:rsid w:val="006F7914"/>
    <w:rPr>
      <w:rFonts w:eastAsiaTheme="minorHAnsi"/>
      <w:lang w:eastAsia="en-US"/>
    </w:rPr>
  </w:style>
  <w:style w:type="paragraph" w:customStyle="1" w:styleId="1ACBD89D008241B18C0AE6F818411F5112">
    <w:name w:val="1ACBD89D008241B18C0AE6F818411F5112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0">
    <w:name w:val="6E5806BA160942B3A37EF009B520C1B710"/>
    <w:rsid w:val="006F7914"/>
    <w:rPr>
      <w:rFonts w:eastAsiaTheme="minorHAnsi"/>
      <w:lang w:eastAsia="en-US"/>
    </w:rPr>
  </w:style>
  <w:style w:type="paragraph" w:customStyle="1" w:styleId="DFB67A1461364C3793483E9CE6195A5B">
    <w:name w:val="DFB67A1461364C3793483E9CE6195A5B"/>
    <w:rsid w:val="006F7914"/>
  </w:style>
  <w:style w:type="paragraph" w:customStyle="1" w:styleId="B9FF6643968A41E18ABD35741E0ADB1F">
    <w:name w:val="B9FF6643968A41E18ABD35741E0ADB1F"/>
    <w:rsid w:val="006F7914"/>
  </w:style>
  <w:style w:type="character" w:customStyle="1" w:styleId="Style6">
    <w:name w:val="Style6"/>
    <w:basedOn w:val="Policepardfaut"/>
    <w:uiPriority w:val="1"/>
    <w:rsid w:val="007B710E"/>
    <w:rPr>
      <w:rFonts w:ascii="Arial Gras" w:hAnsi="Arial Gras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22E8FA652E194EB2A3B75C3C9F6949F610">
    <w:name w:val="22E8FA652E194EB2A3B75C3C9F6949F610"/>
    <w:rsid w:val="006F7914"/>
    <w:rPr>
      <w:rFonts w:eastAsiaTheme="minorHAnsi"/>
      <w:lang w:eastAsia="en-US"/>
    </w:rPr>
  </w:style>
  <w:style w:type="paragraph" w:customStyle="1" w:styleId="E28301CA26324CC3BA902AE576176A9A14">
    <w:name w:val="E28301CA26324CC3BA902AE576176A9A14"/>
    <w:rsid w:val="006F7914"/>
    <w:rPr>
      <w:rFonts w:eastAsiaTheme="minorHAnsi"/>
      <w:lang w:eastAsia="en-US"/>
    </w:rPr>
  </w:style>
  <w:style w:type="paragraph" w:customStyle="1" w:styleId="904C00B02C564738A4CB0B44B39C868214">
    <w:name w:val="904C00B02C564738A4CB0B44B39C868214"/>
    <w:rsid w:val="006F7914"/>
    <w:rPr>
      <w:rFonts w:eastAsiaTheme="minorHAnsi"/>
      <w:lang w:eastAsia="en-US"/>
    </w:rPr>
  </w:style>
  <w:style w:type="paragraph" w:customStyle="1" w:styleId="561E592344614C1FB88305043FF3DEFA14">
    <w:name w:val="561E592344614C1FB88305043FF3DEFA14"/>
    <w:rsid w:val="006F7914"/>
    <w:rPr>
      <w:rFonts w:eastAsiaTheme="minorHAnsi"/>
      <w:lang w:eastAsia="en-US"/>
    </w:rPr>
  </w:style>
  <w:style w:type="paragraph" w:customStyle="1" w:styleId="FBEDBD0A8D924C80859DA6B8CFE875D814">
    <w:name w:val="FBEDBD0A8D924C80859DA6B8CFE875D814"/>
    <w:rsid w:val="006F7914"/>
    <w:rPr>
      <w:rFonts w:eastAsiaTheme="minorHAnsi"/>
      <w:lang w:eastAsia="en-US"/>
    </w:rPr>
  </w:style>
  <w:style w:type="paragraph" w:customStyle="1" w:styleId="D2F8283CFB3246898E61C038214C01FB14">
    <w:name w:val="D2F8283CFB3246898E61C038214C01FB14"/>
    <w:rsid w:val="006F7914"/>
    <w:rPr>
      <w:rFonts w:eastAsiaTheme="minorHAnsi"/>
      <w:lang w:eastAsia="en-US"/>
    </w:rPr>
  </w:style>
  <w:style w:type="paragraph" w:customStyle="1" w:styleId="DFB67A1461364C3793483E9CE6195A5B1">
    <w:name w:val="DFB67A1461364C3793483E9CE6195A5B1"/>
    <w:rsid w:val="006F7914"/>
    <w:rPr>
      <w:rFonts w:eastAsiaTheme="minorHAnsi"/>
      <w:lang w:eastAsia="en-US"/>
    </w:rPr>
  </w:style>
  <w:style w:type="paragraph" w:customStyle="1" w:styleId="B9FF6643968A41E18ABD35741E0ADB1F1">
    <w:name w:val="B9FF6643968A41E18ABD35741E0ADB1F1"/>
    <w:rsid w:val="006F7914"/>
    <w:rPr>
      <w:rFonts w:eastAsiaTheme="minorHAnsi"/>
      <w:lang w:eastAsia="en-US"/>
    </w:rPr>
  </w:style>
  <w:style w:type="paragraph" w:customStyle="1" w:styleId="3F9AA89953A94D62861C10EAA25CC54D6">
    <w:name w:val="3F9AA89953A94D62861C10EAA25CC54D6"/>
    <w:rsid w:val="006F7914"/>
    <w:rPr>
      <w:rFonts w:eastAsiaTheme="minorHAnsi"/>
      <w:lang w:eastAsia="en-US"/>
    </w:rPr>
  </w:style>
  <w:style w:type="paragraph" w:customStyle="1" w:styleId="5509604185464583AF2B78309CB8742614">
    <w:name w:val="5509604185464583AF2B78309CB8742614"/>
    <w:rsid w:val="006F7914"/>
    <w:rPr>
      <w:rFonts w:eastAsiaTheme="minorHAnsi"/>
      <w:lang w:eastAsia="en-US"/>
    </w:rPr>
  </w:style>
  <w:style w:type="paragraph" w:customStyle="1" w:styleId="F048CE44D87342E7972F0D489B7DA7F414">
    <w:name w:val="F048CE44D87342E7972F0D489B7DA7F414"/>
    <w:rsid w:val="006F7914"/>
    <w:rPr>
      <w:rFonts w:eastAsiaTheme="minorHAnsi"/>
      <w:lang w:eastAsia="en-US"/>
    </w:rPr>
  </w:style>
  <w:style w:type="paragraph" w:customStyle="1" w:styleId="CDF5A82F5726414BA8C65C9619B33ED33">
    <w:name w:val="CDF5A82F5726414BA8C65C9619B33ED33"/>
    <w:rsid w:val="006F7914"/>
    <w:rPr>
      <w:rFonts w:eastAsiaTheme="minorHAnsi"/>
      <w:lang w:eastAsia="en-US"/>
    </w:rPr>
  </w:style>
  <w:style w:type="paragraph" w:customStyle="1" w:styleId="80C6AFE653DB4B04BF60E667F9660E0D14">
    <w:name w:val="80C6AFE653DB4B04BF60E667F9660E0D14"/>
    <w:rsid w:val="006F7914"/>
    <w:rPr>
      <w:rFonts w:eastAsiaTheme="minorHAnsi"/>
      <w:lang w:eastAsia="en-US"/>
    </w:rPr>
  </w:style>
  <w:style w:type="paragraph" w:customStyle="1" w:styleId="EE526E202008480EA6E421832A22A48312">
    <w:name w:val="EE526E202008480EA6E421832A22A48312"/>
    <w:rsid w:val="006F7914"/>
    <w:rPr>
      <w:rFonts w:eastAsiaTheme="minorHAnsi"/>
      <w:lang w:eastAsia="en-US"/>
    </w:rPr>
  </w:style>
  <w:style w:type="paragraph" w:customStyle="1" w:styleId="C1158CDFA58B428E97A730190E11574D12">
    <w:name w:val="C1158CDFA58B428E97A730190E11574D12"/>
    <w:rsid w:val="006F7914"/>
    <w:rPr>
      <w:rFonts w:eastAsiaTheme="minorHAnsi"/>
      <w:lang w:eastAsia="en-US"/>
    </w:rPr>
  </w:style>
  <w:style w:type="paragraph" w:customStyle="1" w:styleId="A00F8EC6B8C94F6A84537E303F24273012">
    <w:name w:val="A00F8EC6B8C94F6A84537E303F24273012"/>
    <w:rsid w:val="006F7914"/>
    <w:rPr>
      <w:rFonts w:eastAsiaTheme="minorHAnsi"/>
      <w:lang w:eastAsia="en-US"/>
    </w:rPr>
  </w:style>
  <w:style w:type="paragraph" w:customStyle="1" w:styleId="59AA97A4DF824A2D932822EA04E0118A12">
    <w:name w:val="59AA97A4DF824A2D932822EA04E0118A12"/>
    <w:rsid w:val="006F7914"/>
    <w:rPr>
      <w:rFonts w:eastAsiaTheme="minorHAnsi"/>
      <w:lang w:eastAsia="en-US"/>
    </w:rPr>
  </w:style>
  <w:style w:type="paragraph" w:customStyle="1" w:styleId="1ACBD89D008241B18C0AE6F818411F5113">
    <w:name w:val="1ACBD89D008241B18C0AE6F818411F5113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1">
    <w:name w:val="6E5806BA160942B3A37EF009B520C1B711"/>
    <w:rsid w:val="006F7914"/>
    <w:rPr>
      <w:rFonts w:eastAsiaTheme="minorHAnsi"/>
      <w:lang w:eastAsia="en-US"/>
    </w:rPr>
  </w:style>
  <w:style w:type="paragraph" w:customStyle="1" w:styleId="22E8FA652E194EB2A3B75C3C9F6949F611">
    <w:name w:val="22E8FA652E194EB2A3B75C3C9F6949F611"/>
    <w:rsid w:val="006F7914"/>
    <w:rPr>
      <w:rFonts w:eastAsiaTheme="minorHAnsi"/>
      <w:lang w:eastAsia="en-US"/>
    </w:rPr>
  </w:style>
  <w:style w:type="paragraph" w:customStyle="1" w:styleId="E28301CA26324CC3BA902AE576176A9A15">
    <w:name w:val="E28301CA26324CC3BA902AE576176A9A15"/>
    <w:rsid w:val="006F7914"/>
    <w:rPr>
      <w:rFonts w:eastAsiaTheme="minorHAnsi"/>
      <w:lang w:eastAsia="en-US"/>
    </w:rPr>
  </w:style>
  <w:style w:type="paragraph" w:customStyle="1" w:styleId="904C00B02C564738A4CB0B44B39C868215">
    <w:name w:val="904C00B02C564738A4CB0B44B39C868215"/>
    <w:rsid w:val="006F7914"/>
    <w:rPr>
      <w:rFonts w:eastAsiaTheme="minorHAnsi"/>
      <w:lang w:eastAsia="en-US"/>
    </w:rPr>
  </w:style>
  <w:style w:type="paragraph" w:customStyle="1" w:styleId="561E592344614C1FB88305043FF3DEFA15">
    <w:name w:val="561E592344614C1FB88305043FF3DEFA15"/>
    <w:rsid w:val="006F7914"/>
    <w:rPr>
      <w:rFonts w:eastAsiaTheme="minorHAnsi"/>
      <w:lang w:eastAsia="en-US"/>
    </w:rPr>
  </w:style>
  <w:style w:type="paragraph" w:customStyle="1" w:styleId="FBEDBD0A8D924C80859DA6B8CFE875D815">
    <w:name w:val="FBEDBD0A8D924C80859DA6B8CFE875D815"/>
    <w:rsid w:val="006F7914"/>
    <w:rPr>
      <w:rFonts w:eastAsiaTheme="minorHAnsi"/>
      <w:lang w:eastAsia="en-US"/>
    </w:rPr>
  </w:style>
  <w:style w:type="paragraph" w:customStyle="1" w:styleId="D2F8283CFB3246898E61C038214C01FB15">
    <w:name w:val="D2F8283CFB3246898E61C038214C01FB15"/>
    <w:rsid w:val="006F7914"/>
    <w:rPr>
      <w:rFonts w:eastAsiaTheme="minorHAnsi"/>
      <w:lang w:eastAsia="en-US"/>
    </w:rPr>
  </w:style>
  <w:style w:type="paragraph" w:customStyle="1" w:styleId="DFB67A1461364C3793483E9CE6195A5B2">
    <w:name w:val="DFB67A1461364C3793483E9CE6195A5B2"/>
    <w:rsid w:val="006F7914"/>
    <w:rPr>
      <w:rFonts w:eastAsiaTheme="minorHAnsi"/>
      <w:lang w:eastAsia="en-US"/>
    </w:rPr>
  </w:style>
  <w:style w:type="paragraph" w:customStyle="1" w:styleId="B9FF6643968A41E18ABD35741E0ADB1F2">
    <w:name w:val="B9FF6643968A41E18ABD35741E0ADB1F2"/>
    <w:rsid w:val="006F7914"/>
    <w:rPr>
      <w:rFonts w:eastAsiaTheme="minorHAnsi"/>
      <w:lang w:eastAsia="en-US"/>
    </w:rPr>
  </w:style>
  <w:style w:type="paragraph" w:customStyle="1" w:styleId="3F9AA89953A94D62861C10EAA25CC54D7">
    <w:name w:val="3F9AA89953A94D62861C10EAA25CC54D7"/>
    <w:rsid w:val="006F7914"/>
    <w:rPr>
      <w:rFonts w:eastAsiaTheme="minorHAnsi"/>
      <w:lang w:eastAsia="en-US"/>
    </w:rPr>
  </w:style>
  <w:style w:type="paragraph" w:customStyle="1" w:styleId="5509604185464583AF2B78309CB8742615">
    <w:name w:val="5509604185464583AF2B78309CB8742615"/>
    <w:rsid w:val="006F7914"/>
    <w:rPr>
      <w:rFonts w:eastAsiaTheme="minorHAnsi"/>
      <w:lang w:eastAsia="en-US"/>
    </w:rPr>
  </w:style>
  <w:style w:type="paragraph" w:customStyle="1" w:styleId="F048CE44D87342E7972F0D489B7DA7F415">
    <w:name w:val="F048CE44D87342E7972F0D489B7DA7F415"/>
    <w:rsid w:val="006F7914"/>
    <w:rPr>
      <w:rFonts w:eastAsiaTheme="minorHAnsi"/>
      <w:lang w:eastAsia="en-US"/>
    </w:rPr>
  </w:style>
  <w:style w:type="paragraph" w:customStyle="1" w:styleId="CDF5A82F5726414BA8C65C9619B33ED34">
    <w:name w:val="CDF5A82F5726414BA8C65C9619B33ED34"/>
    <w:rsid w:val="006F7914"/>
    <w:rPr>
      <w:rFonts w:eastAsiaTheme="minorHAnsi"/>
      <w:lang w:eastAsia="en-US"/>
    </w:rPr>
  </w:style>
  <w:style w:type="paragraph" w:customStyle="1" w:styleId="80C6AFE653DB4B04BF60E667F9660E0D15">
    <w:name w:val="80C6AFE653DB4B04BF60E667F9660E0D15"/>
    <w:rsid w:val="006F7914"/>
    <w:rPr>
      <w:rFonts w:eastAsiaTheme="minorHAnsi"/>
      <w:lang w:eastAsia="en-US"/>
    </w:rPr>
  </w:style>
  <w:style w:type="paragraph" w:customStyle="1" w:styleId="EE526E202008480EA6E421832A22A48313">
    <w:name w:val="EE526E202008480EA6E421832A22A48313"/>
    <w:rsid w:val="006F7914"/>
    <w:rPr>
      <w:rFonts w:eastAsiaTheme="minorHAnsi"/>
      <w:lang w:eastAsia="en-US"/>
    </w:rPr>
  </w:style>
  <w:style w:type="paragraph" w:customStyle="1" w:styleId="C1158CDFA58B428E97A730190E11574D13">
    <w:name w:val="C1158CDFA58B428E97A730190E11574D13"/>
    <w:rsid w:val="006F7914"/>
    <w:rPr>
      <w:rFonts w:eastAsiaTheme="minorHAnsi"/>
      <w:lang w:eastAsia="en-US"/>
    </w:rPr>
  </w:style>
  <w:style w:type="paragraph" w:customStyle="1" w:styleId="A00F8EC6B8C94F6A84537E303F24273013">
    <w:name w:val="A00F8EC6B8C94F6A84537E303F24273013"/>
    <w:rsid w:val="006F7914"/>
    <w:rPr>
      <w:rFonts w:eastAsiaTheme="minorHAnsi"/>
      <w:lang w:eastAsia="en-US"/>
    </w:rPr>
  </w:style>
  <w:style w:type="paragraph" w:customStyle="1" w:styleId="59AA97A4DF824A2D932822EA04E0118A13">
    <w:name w:val="59AA97A4DF824A2D932822EA04E0118A13"/>
    <w:rsid w:val="006F7914"/>
    <w:rPr>
      <w:rFonts w:eastAsiaTheme="minorHAnsi"/>
      <w:lang w:eastAsia="en-US"/>
    </w:rPr>
  </w:style>
  <w:style w:type="paragraph" w:customStyle="1" w:styleId="1ACBD89D008241B18C0AE6F818411F5114">
    <w:name w:val="1ACBD89D008241B18C0AE6F818411F5114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2">
    <w:name w:val="6E5806BA160942B3A37EF009B520C1B712"/>
    <w:rsid w:val="006F7914"/>
    <w:rPr>
      <w:rFonts w:eastAsiaTheme="minorHAnsi"/>
      <w:lang w:eastAsia="en-US"/>
    </w:rPr>
  </w:style>
  <w:style w:type="paragraph" w:customStyle="1" w:styleId="22E8FA652E194EB2A3B75C3C9F6949F612">
    <w:name w:val="22E8FA652E194EB2A3B75C3C9F6949F612"/>
    <w:rsid w:val="006F7914"/>
    <w:rPr>
      <w:rFonts w:eastAsiaTheme="minorHAnsi"/>
      <w:lang w:eastAsia="en-US"/>
    </w:rPr>
  </w:style>
  <w:style w:type="paragraph" w:customStyle="1" w:styleId="E28301CA26324CC3BA902AE576176A9A16">
    <w:name w:val="E28301CA26324CC3BA902AE576176A9A16"/>
    <w:rsid w:val="006F7914"/>
    <w:rPr>
      <w:rFonts w:eastAsiaTheme="minorHAnsi"/>
      <w:lang w:eastAsia="en-US"/>
    </w:rPr>
  </w:style>
  <w:style w:type="paragraph" w:customStyle="1" w:styleId="904C00B02C564738A4CB0B44B39C868216">
    <w:name w:val="904C00B02C564738A4CB0B44B39C868216"/>
    <w:rsid w:val="006F7914"/>
    <w:rPr>
      <w:rFonts w:eastAsiaTheme="minorHAnsi"/>
      <w:lang w:eastAsia="en-US"/>
    </w:rPr>
  </w:style>
  <w:style w:type="paragraph" w:customStyle="1" w:styleId="561E592344614C1FB88305043FF3DEFA16">
    <w:name w:val="561E592344614C1FB88305043FF3DEFA16"/>
    <w:rsid w:val="006F7914"/>
    <w:rPr>
      <w:rFonts w:eastAsiaTheme="minorHAnsi"/>
      <w:lang w:eastAsia="en-US"/>
    </w:rPr>
  </w:style>
  <w:style w:type="paragraph" w:customStyle="1" w:styleId="FBEDBD0A8D924C80859DA6B8CFE875D816">
    <w:name w:val="FBEDBD0A8D924C80859DA6B8CFE875D816"/>
    <w:rsid w:val="006F7914"/>
    <w:rPr>
      <w:rFonts w:eastAsiaTheme="minorHAnsi"/>
      <w:lang w:eastAsia="en-US"/>
    </w:rPr>
  </w:style>
  <w:style w:type="paragraph" w:customStyle="1" w:styleId="D2F8283CFB3246898E61C038214C01FB16">
    <w:name w:val="D2F8283CFB3246898E61C038214C01FB16"/>
    <w:rsid w:val="006F7914"/>
    <w:rPr>
      <w:rFonts w:eastAsiaTheme="minorHAnsi"/>
      <w:lang w:eastAsia="en-US"/>
    </w:rPr>
  </w:style>
  <w:style w:type="paragraph" w:customStyle="1" w:styleId="DFB67A1461364C3793483E9CE6195A5B3">
    <w:name w:val="DFB67A1461364C3793483E9CE6195A5B3"/>
    <w:rsid w:val="006F7914"/>
    <w:rPr>
      <w:rFonts w:eastAsiaTheme="minorHAnsi"/>
      <w:lang w:eastAsia="en-US"/>
    </w:rPr>
  </w:style>
  <w:style w:type="paragraph" w:customStyle="1" w:styleId="B9FF6643968A41E18ABD35741E0ADB1F3">
    <w:name w:val="B9FF6643968A41E18ABD35741E0ADB1F3"/>
    <w:rsid w:val="006F7914"/>
    <w:rPr>
      <w:rFonts w:eastAsiaTheme="minorHAnsi"/>
      <w:lang w:eastAsia="en-US"/>
    </w:rPr>
  </w:style>
  <w:style w:type="paragraph" w:customStyle="1" w:styleId="3F9AA89953A94D62861C10EAA25CC54D8">
    <w:name w:val="3F9AA89953A94D62861C10EAA25CC54D8"/>
    <w:rsid w:val="006F7914"/>
    <w:rPr>
      <w:rFonts w:eastAsiaTheme="minorHAnsi"/>
      <w:lang w:eastAsia="en-US"/>
    </w:rPr>
  </w:style>
  <w:style w:type="paragraph" w:customStyle="1" w:styleId="5509604185464583AF2B78309CB8742616">
    <w:name w:val="5509604185464583AF2B78309CB8742616"/>
    <w:rsid w:val="006F7914"/>
    <w:rPr>
      <w:rFonts w:eastAsiaTheme="minorHAnsi"/>
      <w:lang w:eastAsia="en-US"/>
    </w:rPr>
  </w:style>
  <w:style w:type="paragraph" w:customStyle="1" w:styleId="F048CE44D87342E7972F0D489B7DA7F416">
    <w:name w:val="F048CE44D87342E7972F0D489B7DA7F416"/>
    <w:rsid w:val="006F7914"/>
    <w:rPr>
      <w:rFonts w:eastAsiaTheme="minorHAnsi"/>
      <w:lang w:eastAsia="en-US"/>
    </w:rPr>
  </w:style>
  <w:style w:type="paragraph" w:customStyle="1" w:styleId="CDF5A82F5726414BA8C65C9619B33ED35">
    <w:name w:val="CDF5A82F5726414BA8C65C9619B33ED35"/>
    <w:rsid w:val="006F7914"/>
    <w:rPr>
      <w:rFonts w:eastAsiaTheme="minorHAnsi"/>
      <w:lang w:eastAsia="en-US"/>
    </w:rPr>
  </w:style>
  <w:style w:type="paragraph" w:customStyle="1" w:styleId="80C6AFE653DB4B04BF60E667F9660E0D16">
    <w:name w:val="80C6AFE653DB4B04BF60E667F9660E0D16"/>
    <w:rsid w:val="006F7914"/>
    <w:rPr>
      <w:rFonts w:eastAsiaTheme="minorHAnsi"/>
      <w:lang w:eastAsia="en-US"/>
    </w:rPr>
  </w:style>
  <w:style w:type="paragraph" w:customStyle="1" w:styleId="EE526E202008480EA6E421832A22A48314">
    <w:name w:val="EE526E202008480EA6E421832A22A48314"/>
    <w:rsid w:val="006F7914"/>
    <w:rPr>
      <w:rFonts w:eastAsiaTheme="minorHAnsi"/>
      <w:lang w:eastAsia="en-US"/>
    </w:rPr>
  </w:style>
  <w:style w:type="paragraph" w:customStyle="1" w:styleId="C1158CDFA58B428E97A730190E11574D14">
    <w:name w:val="C1158CDFA58B428E97A730190E11574D14"/>
    <w:rsid w:val="006F7914"/>
    <w:rPr>
      <w:rFonts w:eastAsiaTheme="minorHAnsi"/>
      <w:lang w:eastAsia="en-US"/>
    </w:rPr>
  </w:style>
  <w:style w:type="paragraph" w:customStyle="1" w:styleId="A00F8EC6B8C94F6A84537E303F24273014">
    <w:name w:val="A00F8EC6B8C94F6A84537E303F24273014"/>
    <w:rsid w:val="006F7914"/>
    <w:rPr>
      <w:rFonts w:eastAsiaTheme="minorHAnsi"/>
      <w:lang w:eastAsia="en-US"/>
    </w:rPr>
  </w:style>
  <w:style w:type="paragraph" w:customStyle="1" w:styleId="59AA97A4DF824A2D932822EA04E0118A14">
    <w:name w:val="59AA97A4DF824A2D932822EA04E0118A14"/>
    <w:rsid w:val="006F7914"/>
    <w:rPr>
      <w:rFonts w:eastAsiaTheme="minorHAnsi"/>
      <w:lang w:eastAsia="en-US"/>
    </w:rPr>
  </w:style>
  <w:style w:type="paragraph" w:customStyle="1" w:styleId="1ACBD89D008241B18C0AE6F818411F5115">
    <w:name w:val="1ACBD89D008241B18C0AE6F818411F5115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3">
    <w:name w:val="6E5806BA160942B3A37EF009B520C1B713"/>
    <w:rsid w:val="006F7914"/>
    <w:rPr>
      <w:rFonts w:eastAsiaTheme="minorHAnsi"/>
      <w:lang w:eastAsia="en-US"/>
    </w:rPr>
  </w:style>
  <w:style w:type="paragraph" w:customStyle="1" w:styleId="22E8FA652E194EB2A3B75C3C9F6949F613">
    <w:name w:val="22E8FA652E194EB2A3B75C3C9F6949F613"/>
    <w:rsid w:val="006F7914"/>
    <w:rPr>
      <w:rFonts w:eastAsiaTheme="minorHAnsi"/>
      <w:lang w:eastAsia="en-US"/>
    </w:rPr>
  </w:style>
  <w:style w:type="paragraph" w:customStyle="1" w:styleId="E28301CA26324CC3BA902AE576176A9A17">
    <w:name w:val="E28301CA26324CC3BA902AE576176A9A17"/>
    <w:rsid w:val="006F7914"/>
    <w:rPr>
      <w:rFonts w:eastAsiaTheme="minorHAnsi"/>
      <w:lang w:eastAsia="en-US"/>
    </w:rPr>
  </w:style>
  <w:style w:type="paragraph" w:customStyle="1" w:styleId="904C00B02C564738A4CB0B44B39C868217">
    <w:name w:val="904C00B02C564738A4CB0B44B39C868217"/>
    <w:rsid w:val="006F7914"/>
    <w:rPr>
      <w:rFonts w:eastAsiaTheme="minorHAnsi"/>
      <w:lang w:eastAsia="en-US"/>
    </w:rPr>
  </w:style>
  <w:style w:type="paragraph" w:customStyle="1" w:styleId="561E592344614C1FB88305043FF3DEFA17">
    <w:name w:val="561E592344614C1FB88305043FF3DEFA17"/>
    <w:rsid w:val="006F7914"/>
    <w:rPr>
      <w:rFonts w:eastAsiaTheme="minorHAnsi"/>
      <w:lang w:eastAsia="en-US"/>
    </w:rPr>
  </w:style>
  <w:style w:type="paragraph" w:customStyle="1" w:styleId="FBEDBD0A8D924C80859DA6B8CFE875D817">
    <w:name w:val="FBEDBD0A8D924C80859DA6B8CFE875D817"/>
    <w:rsid w:val="006F7914"/>
    <w:rPr>
      <w:rFonts w:eastAsiaTheme="minorHAnsi"/>
      <w:lang w:eastAsia="en-US"/>
    </w:rPr>
  </w:style>
  <w:style w:type="paragraph" w:customStyle="1" w:styleId="D2F8283CFB3246898E61C038214C01FB17">
    <w:name w:val="D2F8283CFB3246898E61C038214C01FB17"/>
    <w:rsid w:val="006F7914"/>
    <w:rPr>
      <w:rFonts w:eastAsiaTheme="minorHAnsi"/>
      <w:lang w:eastAsia="en-US"/>
    </w:rPr>
  </w:style>
  <w:style w:type="paragraph" w:customStyle="1" w:styleId="DFB67A1461364C3793483E9CE6195A5B4">
    <w:name w:val="DFB67A1461364C3793483E9CE6195A5B4"/>
    <w:rsid w:val="006F7914"/>
    <w:rPr>
      <w:rFonts w:eastAsiaTheme="minorHAnsi"/>
      <w:lang w:eastAsia="en-US"/>
    </w:rPr>
  </w:style>
  <w:style w:type="paragraph" w:customStyle="1" w:styleId="B9FF6643968A41E18ABD35741E0ADB1F4">
    <w:name w:val="B9FF6643968A41E18ABD35741E0ADB1F4"/>
    <w:rsid w:val="006F7914"/>
    <w:rPr>
      <w:rFonts w:eastAsiaTheme="minorHAnsi"/>
      <w:lang w:eastAsia="en-US"/>
    </w:rPr>
  </w:style>
  <w:style w:type="paragraph" w:customStyle="1" w:styleId="3F9AA89953A94D62861C10EAA25CC54D9">
    <w:name w:val="3F9AA89953A94D62861C10EAA25CC54D9"/>
    <w:rsid w:val="006F7914"/>
    <w:rPr>
      <w:rFonts w:eastAsiaTheme="minorHAnsi"/>
      <w:lang w:eastAsia="en-US"/>
    </w:rPr>
  </w:style>
  <w:style w:type="paragraph" w:customStyle="1" w:styleId="5509604185464583AF2B78309CB8742617">
    <w:name w:val="5509604185464583AF2B78309CB8742617"/>
    <w:rsid w:val="006F7914"/>
    <w:rPr>
      <w:rFonts w:eastAsiaTheme="minorHAnsi"/>
      <w:lang w:eastAsia="en-US"/>
    </w:rPr>
  </w:style>
  <w:style w:type="paragraph" w:customStyle="1" w:styleId="F048CE44D87342E7972F0D489B7DA7F417">
    <w:name w:val="F048CE44D87342E7972F0D489B7DA7F417"/>
    <w:rsid w:val="006F7914"/>
    <w:rPr>
      <w:rFonts w:eastAsiaTheme="minorHAnsi"/>
      <w:lang w:eastAsia="en-US"/>
    </w:rPr>
  </w:style>
  <w:style w:type="paragraph" w:customStyle="1" w:styleId="CDF5A82F5726414BA8C65C9619B33ED36">
    <w:name w:val="CDF5A82F5726414BA8C65C9619B33ED36"/>
    <w:rsid w:val="006F7914"/>
    <w:rPr>
      <w:rFonts w:eastAsiaTheme="minorHAnsi"/>
      <w:lang w:eastAsia="en-US"/>
    </w:rPr>
  </w:style>
  <w:style w:type="paragraph" w:customStyle="1" w:styleId="80C6AFE653DB4B04BF60E667F9660E0D17">
    <w:name w:val="80C6AFE653DB4B04BF60E667F9660E0D17"/>
    <w:rsid w:val="006F7914"/>
    <w:rPr>
      <w:rFonts w:eastAsiaTheme="minorHAnsi"/>
      <w:lang w:eastAsia="en-US"/>
    </w:rPr>
  </w:style>
  <w:style w:type="paragraph" w:customStyle="1" w:styleId="EE526E202008480EA6E421832A22A48315">
    <w:name w:val="EE526E202008480EA6E421832A22A48315"/>
    <w:rsid w:val="006F7914"/>
    <w:rPr>
      <w:rFonts w:eastAsiaTheme="minorHAnsi"/>
      <w:lang w:eastAsia="en-US"/>
    </w:rPr>
  </w:style>
  <w:style w:type="paragraph" w:customStyle="1" w:styleId="C1158CDFA58B428E97A730190E11574D15">
    <w:name w:val="C1158CDFA58B428E97A730190E11574D15"/>
    <w:rsid w:val="006F7914"/>
    <w:rPr>
      <w:rFonts w:eastAsiaTheme="minorHAnsi"/>
      <w:lang w:eastAsia="en-US"/>
    </w:rPr>
  </w:style>
  <w:style w:type="paragraph" w:customStyle="1" w:styleId="A00F8EC6B8C94F6A84537E303F24273015">
    <w:name w:val="A00F8EC6B8C94F6A84537E303F24273015"/>
    <w:rsid w:val="006F7914"/>
    <w:rPr>
      <w:rFonts w:eastAsiaTheme="minorHAnsi"/>
      <w:lang w:eastAsia="en-US"/>
    </w:rPr>
  </w:style>
  <w:style w:type="paragraph" w:customStyle="1" w:styleId="59AA97A4DF824A2D932822EA04E0118A15">
    <w:name w:val="59AA97A4DF824A2D932822EA04E0118A15"/>
    <w:rsid w:val="006F7914"/>
    <w:rPr>
      <w:rFonts w:eastAsiaTheme="minorHAnsi"/>
      <w:lang w:eastAsia="en-US"/>
    </w:rPr>
  </w:style>
  <w:style w:type="paragraph" w:customStyle="1" w:styleId="1ACBD89D008241B18C0AE6F818411F5116">
    <w:name w:val="1ACBD89D008241B18C0AE6F818411F5116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4">
    <w:name w:val="6E5806BA160942B3A37EF009B520C1B714"/>
    <w:rsid w:val="006F7914"/>
    <w:rPr>
      <w:rFonts w:eastAsiaTheme="minorHAnsi"/>
      <w:lang w:eastAsia="en-US"/>
    </w:rPr>
  </w:style>
  <w:style w:type="paragraph" w:customStyle="1" w:styleId="22E8FA652E194EB2A3B75C3C9F6949F614">
    <w:name w:val="22E8FA652E194EB2A3B75C3C9F6949F614"/>
    <w:rsid w:val="006F7914"/>
    <w:rPr>
      <w:rFonts w:eastAsiaTheme="minorHAnsi"/>
      <w:lang w:eastAsia="en-US"/>
    </w:rPr>
  </w:style>
  <w:style w:type="paragraph" w:customStyle="1" w:styleId="E28301CA26324CC3BA902AE576176A9A18">
    <w:name w:val="E28301CA26324CC3BA902AE576176A9A18"/>
    <w:rsid w:val="006F7914"/>
    <w:rPr>
      <w:rFonts w:eastAsiaTheme="minorHAnsi"/>
      <w:lang w:eastAsia="en-US"/>
    </w:rPr>
  </w:style>
  <w:style w:type="paragraph" w:customStyle="1" w:styleId="904C00B02C564738A4CB0B44B39C868218">
    <w:name w:val="904C00B02C564738A4CB0B44B39C868218"/>
    <w:rsid w:val="006F7914"/>
    <w:rPr>
      <w:rFonts w:eastAsiaTheme="minorHAnsi"/>
      <w:lang w:eastAsia="en-US"/>
    </w:rPr>
  </w:style>
  <w:style w:type="paragraph" w:customStyle="1" w:styleId="561E592344614C1FB88305043FF3DEFA18">
    <w:name w:val="561E592344614C1FB88305043FF3DEFA18"/>
    <w:rsid w:val="006F7914"/>
    <w:rPr>
      <w:rFonts w:eastAsiaTheme="minorHAnsi"/>
      <w:lang w:eastAsia="en-US"/>
    </w:rPr>
  </w:style>
  <w:style w:type="paragraph" w:customStyle="1" w:styleId="FBEDBD0A8D924C80859DA6B8CFE875D818">
    <w:name w:val="FBEDBD0A8D924C80859DA6B8CFE875D818"/>
    <w:rsid w:val="006F7914"/>
    <w:rPr>
      <w:rFonts w:eastAsiaTheme="minorHAnsi"/>
      <w:lang w:eastAsia="en-US"/>
    </w:rPr>
  </w:style>
  <w:style w:type="paragraph" w:customStyle="1" w:styleId="D2F8283CFB3246898E61C038214C01FB18">
    <w:name w:val="D2F8283CFB3246898E61C038214C01FB18"/>
    <w:rsid w:val="006F7914"/>
    <w:rPr>
      <w:rFonts w:eastAsiaTheme="minorHAnsi"/>
      <w:lang w:eastAsia="en-US"/>
    </w:rPr>
  </w:style>
  <w:style w:type="paragraph" w:customStyle="1" w:styleId="DFB67A1461364C3793483E9CE6195A5B5">
    <w:name w:val="DFB67A1461364C3793483E9CE6195A5B5"/>
    <w:rsid w:val="006F7914"/>
    <w:rPr>
      <w:rFonts w:eastAsiaTheme="minorHAnsi"/>
      <w:lang w:eastAsia="en-US"/>
    </w:rPr>
  </w:style>
  <w:style w:type="paragraph" w:customStyle="1" w:styleId="B9FF6643968A41E18ABD35741E0ADB1F5">
    <w:name w:val="B9FF6643968A41E18ABD35741E0ADB1F5"/>
    <w:rsid w:val="006F7914"/>
    <w:rPr>
      <w:rFonts w:eastAsiaTheme="minorHAnsi"/>
      <w:lang w:eastAsia="en-US"/>
    </w:rPr>
  </w:style>
  <w:style w:type="paragraph" w:customStyle="1" w:styleId="3F9AA89953A94D62861C10EAA25CC54D10">
    <w:name w:val="3F9AA89953A94D62861C10EAA25CC54D10"/>
    <w:rsid w:val="006F7914"/>
    <w:rPr>
      <w:rFonts w:eastAsiaTheme="minorHAnsi"/>
      <w:lang w:eastAsia="en-US"/>
    </w:rPr>
  </w:style>
  <w:style w:type="paragraph" w:customStyle="1" w:styleId="5509604185464583AF2B78309CB8742618">
    <w:name w:val="5509604185464583AF2B78309CB8742618"/>
    <w:rsid w:val="006F7914"/>
    <w:rPr>
      <w:rFonts w:eastAsiaTheme="minorHAnsi"/>
      <w:lang w:eastAsia="en-US"/>
    </w:rPr>
  </w:style>
  <w:style w:type="paragraph" w:customStyle="1" w:styleId="F048CE44D87342E7972F0D489B7DA7F418">
    <w:name w:val="F048CE44D87342E7972F0D489B7DA7F418"/>
    <w:rsid w:val="006F7914"/>
    <w:rPr>
      <w:rFonts w:eastAsiaTheme="minorHAnsi"/>
      <w:lang w:eastAsia="en-US"/>
    </w:rPr>
  </w:style>
  <w:style w:type="paragraph" w:customStyle="1" w:styleId="CDF5A82F5726414BA8C65C9619B33ED37">
    <w:name w:val="CDF5A82F5726414BA8C65C9619B33ED37"/>
    <w:rsid w:val="006F7914"/>
    <w:rPr>
      <w:rFonts w:eastAsiaTheme="minorHAnsi"/>
      <w:lang w:eastAsia="en-US"/>
    </w:rPr>
  </w:style>
  <w:style w:type="paragraph" w:customStyle="1" w:styleId="80C6AFE653DB4B04BF60E667F9660E0D18">
    <w:name w:val="80C6AFE653DB4B04BF60E667F9660E0D18"/>
    <w:rsid w:val="006F7914"/>
    <w:rPr>
      <w:rFonts w:eastAsiaTheme="minorHAnsi"/>
      <w:lang w:eastAsia="en-US"/>
    </w:rPr>
  </w:style>
  <w:style w:type="paragraph" w:customStyle="1" w:styleId="EE526E202008480EA6E421832A22A48316">
    <w:name w:val="EE526E202008480EA6E421832A22A48316"/>
    <w:rsid w:val="006F7914"/>
    <w:rPr>
      <w:rFonts w:eastAsiaTheme="minorHAnsi"/>
      <w:lang w:eastAsia="en-US"/>
    </w:rPr>
  </w:style>
  <w:style w:type="paragraph" w:customStyle="1" w:styleId="C1158CDFA58B428E97A730190E11574D16">
    <w:name w:val="C1158CDFA58B428E97A730190E11574D16"/>
    <w:rsid w:val="006F7914"/>
    <w:rPr>
      <w:rFonts w:eastAsiaTheme="minorHAnsi"/>
      <w:lang w:eastAsia="en-US"/>
    </w:rPr>
  </w:style>
  <w:style w:type="paragraph" w:customStyle="1" w:styleId="A00F8EC6B8C94F6A84537E303F24273016">
    <w:name w:val="A00F8EC6B8C94F6A84537E303F24273016"/>
    <w:rsid w:val="006F7914"/>
    <w:rPr>
      <w:rFonts w:eastAsiaTheme="minorHAnsi"/>
      <w:lang w:eastAsia="en-US"/>
    </w:rPr>
  </w:style>
  <w:style w:type="paragraph" w:customStyle="1" w:styleId="59AA97A4DF824A2D932822EA04E0118A16">
    <w:name w:val="59AA97A4DF824A2D932822EA04E0118A16"/>
    <w:rsid w:val="006F7914"/>
    <w:rPr>
      <w:rFonts w:eastAsiaTheme="minorHAnsi"/>
      <w:lang w:eastAsia="en-US"/>
    </w:rPr>
  </w:style>
  <w:style w:type="paragraph" w:customStyle="1" w:styleId="1ACBD89D008241B18C0AE6F818411F5117">
    <w:name w:val="1ACBD89D008241B18C0AE6F818411F5117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5">
    <w:name w:val="6E5806BA160942B3A37EF009B520C1B715"/>
    <w:rsid w:val="006F7914"/>
    <w:rPr>
      <w:rFonts w:eastAsiaTheme="minorHAnsi"/>
      <w:lang w:eastAsia="en-US"/>
    </w:rPr>
  </w:style>
  <w:style w:type="paragraph" w:customStyle="1" w:styleId="22E8FA652E194EB2A3B75C3C9F6949F615">
    <w:name w:val="22E8FA652E194EB2A3B75C3C9F6949F615"/>
    <w:rsid w:val="006F7914"/>
    <w:rPr>
      <w:rFonts w:eastAsiaTheme="minorHAnsi"/>
      <w:lang w:eastAsia="en-US"/>
    </w:rPr>
  </w:style>
  <w:style w:type="paragraph" w:customStyle="1" w:styleId="E28301CA26324CC3BA902AE576176A9A19">
    <w:name w:val="E28301CA26324CC3BA902AE576176A9A19"/>
    <w:rsid w:val="006F7914"/>
    <w:rPr>
      <w:rFonts w:eastAsiaTheme="minorHAnsi"/>
      <w:lang w:eastAsia="en-US"/>
    </w:rPr>
  </w:style>
  <w:style w:type="paragraph" w:customStyle="1" w:styleId="904C00B02C564738A4CB0B44B39C868219">
    <w:name w:val="904C00B02C564738A4CB0B44B39C868219"/>
    <w:rsid w:val="006F7914"/>
    <w:rPr>
      <w:rFonts w:eastAsiaTheme="minorHAnsi"/>
      <w:lang w:eastAsia="en-US"/>
    </w:rPr>
  </w:style>
  <w:style w:type="paragraph" w:customStyle="1" w:styleId="561E592344614C1FB88305043FF3DEFA19">
    <w:name w:val="561E592344614C1FB88305043FF3DEFA19"/>
    <w:rsid w:val="006F7914"/>
    <w:rPr>
      <w:rFonts w:eastAsiaTheme="minorHAnsi"/>
      <w:lang w:eastAsia="en-US"/>
    </w:rPr>
  </w:style>
  <w:style w:type="paragraph" w:customStyle="1" w:styleId="FBEDBD0A8D924C80859DA6B8CFE875D819">
    <w:name w:val="FBEDBD0A8D924C80859DA6B8CFE875D819"/>
    <w:rsid w:val="006F7914"/>
    <w:rPr>
      <w:rFonts w:eastAsiaTheme="minorHAnsi"/>
      <w:lang w:eastAsia="en-US"/>
    </w:rPr>
  </w:style>
  <w:style w:type="paragraph" w:customStyle="1" w:styleId="D2F8283CFB3246898E61C038214C01FB19">
    <w:name w:val="D2F8283CFB3246898E61C038214C01FB19"/>
    <w:rsid w:val="006F7914"/>
    <w:rPr>
      <w:rFonts w:eastAsiaTheme="minorHAnsi"/>
      <w:lang w:eastAsia="en-US"/>
    </w:rPr>
  </w:style>
  <w:style w:type="paragraph" w:customStyle="1" w:styleId="DFB67A1461364C3793483E9CE6195A5B6">
    <w:name w:val="DFB67A1461364C3793483E9CE6195A5B6"/>
    <w:rsid w:val="006F7914"/>
    <w:rPr>
      <w:rFonts w:eastAsiaTheme="minorHAnsi"/>
      <w:lang w:eastAsia="en-US"/>
    </w:rPr>
  </w:style>
  <w:style w:type="paragraph" w:customStyle="1" w:styleId="B9FF6643968A41E18ABD35741E0ADB1F6">
    <w:name w:val="B9FF6643968A41E18ABD35741E0ADB1F6"/>
    <w:rsid w:val="006F7914"/>
    <w:rPr>
      <w:rFonts w:eastAsiaTheme="minorHAnsi"/>
      <w:lang w:eastAsia="en-US"/>
    </w:rPr>
  </w:style>
  <w:style w:type="paragraph" w:customStyle="1" w:styleId="3F9AA89953A94D62861C10EAA25CC54D11">
    <w:name w:val="3F9AA89953A94D62861C10EAA25CC54D11"/>
    <w:rsid w:val="006F7914"/>
    <w:rPr>
      <w:rFonts w:eastAsiaTheme="minorHAnsi"/>
      <w:lang w:eastAsia="en-US"/>
    </w:rPr>
  </w:style>
  <w:style w:type="paragraph" w:customStyle="1" w:styleId="5509604185464583AF2B78309CB8742619">
    <w:name w:val="5509604185464583AF2B78309CB8742619"/>
    <w:rsid w:val="006F7914"/>
    <w:rPr>
      <w:rFonts w:eastAsiaTheme="minorHAnsi"/>
      <w:lang w:eastAsia="en-US"/>
    </w:rPr>
  </w:style>
  <w:style w:type="paragraph" w:customStyle="1" w:styleId="F048CE44D87342E7972F0D489B7DA7F419">
    <w:name w:val="F048CE44D87342E7972F0D489B7DA7F419"/>
    <w:rsid w:val="006F7914"/>
    <w:rPr>
      <w:rFonts w:eastAsiaTheme="minorHAnsi"/>
      <w:lang w:eastAsia="en-US"/>
    </w:rPr>
  </w:style>
  <w:style w:type="paragraph" w:customStyle="1" w:styleId="CDF5A82F5726414BA8C65C9619B33ED38">
    <w:name w:val="CDF5A82F5726414BA8C65C9619B33ED38"/>
    <w:rsid w:val="006F7914"/>
    <w:rPr>
      <w:rFonts w:eastAsiaTheme="minorHAnsi"/>
      <w:lang w:eastAsia="en-US"/>
    </w:rPr>
  </w:style>
  <w:style w:type="paragraph" w:customStyle="1" w:styleId="80C6AFE653DB4B04BF60E667F9660E0D19">
    <w:name w:val="80C6AFE653DB4B04BF60E667F9660E0D19"/>
    <w:rsid w:val="006F7914"/>
    <w:rPr>
      <w:rFonts w:eastAsiaTheme="minorHAnsi"/>
      <w:lang w:eastAsia="en-US"/>
    </w:rPr>
  </w:style>
  <w:style w:type="paragraph" w:customStyle="1" w:styleId="EE526E202008480EA6E421832A22A48317">
    <w:name w:val="EE526E202008480EA6E421832A22A48317"/>
    <w:rsid w:val="006F7914"/>
    <w:rPr>
      <w:rFonts w:eastAsiaTheme="minorHAnsi"/>
      <w:lang w:eastAsia="en-US"/>
    </w:rPr>
  </w:style>
  <w:style w:type="paragraph" w:customStyle="1" w:styleId="C1158CDFA58B428E97A730190E11574D17">
    <w:name w:val="C1158CDFA58B428E97A730190E11574D17"/>
    <w:rsid w:val="006F7914"/>
    <w:rPr>
      <w:rFonts w:eastAsiaTheme="minorHAnsi"/>
      <w:lang w:eastAsia="en-US"/>
    </w:rPr>
  </w:style>
  <w:style w:type="paragraph" w:customStyle="1" w:styleId="A00F8EC6B8C94F6A84537E303F24273017">
    <w:name w:val="A00F8EC6B8C94F6A84537E303F24273017"/>
    <w:rsid w:val="006F7914"/>
    <w:rPr>
      <w:rFonts w:eastAsiaTheme="minorHAnsi"/>
      <w:lang w:eastAsia="en-US"/>
    </w:rPr>
  </w:style>
  <w:style w:type="paragraph" w:customStyle="1" w:styleId="59AA97A4DF824A2D932822EA04E0118A17">
    <w:name w:val="59AA97A4DF824A2D932822EA04E0118A17"/>
    <w:rsid w:val="006F7914"/>
    <w:rPr>
      <w:rFonts w:eastAsiaTheme="minorHAnsi"/>
      <w:lang w:eastAsia="en-US"/>
    </w:rPr>
  </w:style>
  <w:style w:type="paragraph" w:customStyle="1" w:styleId="1ACBD89D008241B18C0AE6F818411F5118">
    <w:name w:val="1ACBD89D008241B18C0AE6F818411F5118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6">
    <w:name w:val="6E5806BA160942B3A37EF009B520C1B716"/>
    <w:rsid w:val="006F7914"/>
    <w:rPr>
      <w:rFonts w:eastAsiaTheme="minorHAnsi"/>
      <w:lang w:eastAsia="en-US"/>
    </w:rPr>
  </w:style>
  <w:style w:type="paragraph" w:customStyle="1" w:styleId="22E8FA652E194EB2A3B75C3C9F6949F616">
    <w:name w:val="22E8FA652E194EB2A3B75C3C9F6949F616"/>
    <w:rsid w:val="006F7914"/>
    <w:rPr>
      <w:rFonts w:eastAsiaTheme="minorHAnsi"/>
      <w:lang w:eastAsia="en-US"/>
    </w:rPr>
  </w:style>
  <w:style w:type="paragraph" w:customStyle="1" w:styleId="E28301CA26324CC3BA902AE576176A9A20">
    <w:name w:val="E28301CA26324CC3BA902AE576176A9A20"/>
    <w:rsid w:val="006F7914"/>
    <w:rPr>
      <w:rFonts w:eastAsiaTheme="minorHAnsi"/>
      <w:lang w:eastAsia="en-US"/>
    </w:rPr>
  </w:style>
  <w:style w:type="paragraph" w:customStyle="1" w:styleId="904C00B02C564738A4CB0B44B39C868220">
    <w:name w:val="904C00B02C564738A4CB0B44B39C868220"/>
    <w:rsid w:val="006F7914"/>
    <w:rPr>
      <w:rFonts w:eastAsiaTheme="minorHAnsi"/>
      <w:lang w:eastAsia="en-US"/>
    </w:rPr>
  </w:style>
  <w:style w:type="paragraph" w:customStyle="1" w:styleId="561E592344614C1FB88305043FF3DEFA20">
    <w:name w:val="561E592344614C1FB88305043FF3DEFA20"/>
    <w:rsid w:val="006F7914"/>
    <w:rPr>
      <w:rFonts w:eastAsiaTheme="minorHAnsi"/>
      <w:lang w:eastAsia="en-US"/>
    </w:rPr>
  </w:style>
  <w:style w:type="paragraph" w:customStyle="1" w:styleId="FBEDBD0A8D924C80859DA6B8CFE875D820">
    <w:name w:val="FBEDBD0A8D924C80859DA6B8CFE875D820"/>
    <w:rsid w:val="006F7914"/>
    <w:rPr>
      <w:rFonts w:eastAsiaTheme="minorHAnsi"/>
      <w:lang w:eastAsia="en-US"/>
    </w:rPr>
  </w:style>
  <w:style w:type="paragraph" w:customStyle="1" w:styleId="D2F8283CFB3246898E61C038214C01FB20">
    <w:name w:val="D2F8283CFB3246898E61C038214C01FB20"/>
    <w:rsid w:val="006F7914"/>
    <w:rPr>
      <w:rFonts w:eastAsiaTheme="minorHAnsi"/>
      <w:lang w:eastAsia="en-US"/>
    </w:rPr>
  </w:style>
  <w:style w:type="paragraph" w:customStyle="1" w:styleId="DFB67A1461364C3793483E9CE6195A5B7">
    <w:name w:val="DFB67A1461364C3793483E9CE6195A5B7"/>
    <w:rsid w:val="006F7914"/>
    <w:rPr>
      <w:rFonts w:eastAsiaTheme="minorHAnsi"/>
      <w:lang w:eastAsia="en-US"/>
    </w:rPr>
  </w:style>
  <w:style w:type="paragraph" w:customStyle="1" w:styleId="B9FF6643968A41E18ABD35741E0ADB1F7">
    <w:name w:val="B9FF6643968A41E18ABD35741E0ADB1F7"/>
    <w:rsid w:val="006F7914"/>
    <w:rPr>
      <w:rFonts w:eastAsiaTheme="minorHAnsi"/>
      <w:lang w:eastAsia="en-US"/>
    </w:rPr>
  </w:style>
  <w:style w:type="paragraph" w:customStyle="1" w:styleId="3F9AA89953A94D62861C10EAA25CC54D12">
    <w:name w:val="3F9AA89953A94D62861C10EAA25CC54D12"/>
    <w:rsid w:val="006F7914"/>
    <w:rPr>
      <w:rFonts w:eastAsiaTheme="minorHAnsi"/>
      <w:lang w:eastAsia="en-US"/>
    </w:rPr>
  </w:style>
  <w:style w:type="paragraph" w:customStyle="1" w:styleId="5509604185464583AF2B78309CB8742620">
    <w:name w:val="5509604185464583AF2B78309CB8742620"/>
    <w:rsid w:val="006F7914"/>
    <w:rPr>
      <w:rFonts w:eastAsiaTheme="minorHAnsi"/>
      <w:lang w:eastAsia="en-US"/>
    </w:rPr>
  </w:style>
  <w:style w:type="paragraph" w:customStyle="1" w:styleId="F048CE44D87342E7972F0D489B7DA7F420">
    <w:name w:val="F048CE44D87342E7972F0D489B7DA7F420"/>
    <w:rsid w:val="006F7914"/>
    <w:rPr>
      <w:rFonts w:eastAsiaTheme="minorHAnsi"/>
      <w:lang w:eastAsia="en-US"/>
    </w:rPr>
  </w:style>
  <w:style w:type="paragraph" w:customStyle="1" w:styleId="CDF5A82F5726414BA8C65C9619B33ED39">
    <w:name w:val="CDF5A82F5726414BA8C65C9619B33ED39"/>
    <w:rsid w:val="006F7914"/>
    <w:rPr>
      <w:rFonts w:eastAsiaTheme="minorHAnsi"/>
      <w:lang w:eastAsia="en-US"/>
    </w:rPr>
  </w:style>
  <w:style w:type="paragraph" w:customStyle="1" w:styleId="80C6AFE653DB4B04BF60E667F9660E0D20">
    <w:name w:val="80C6AFE653DB4B04BF60E667F9660E0D20"/>
    <w:rsid w:val="006F7914"/>
    <w:rPr>
      <w:rFonts w:eastAsiaTheme="minorHAnsi"/>
      <w:lang w:eastAsia="en-US"/>
    </w:rPr>
  </w:style>
  <w:style w:type="paragraph" w:customStyle="1" w:styleId="EE526E202008480EA6E421832A22A48318">
    <w:name w:val="EE526E202008480EA6E421832A22A48318"/>
    <w:rsid w:val="006F7914"/>
    <w:rPr>
      <w:rFonts w:eastAsiaTheme="minorHAnsi"/>
      <w:lang w:eastAsia="en-US"/>
    </w:rPr>
  </w:style>
  <w:style w:type="paragraph" w:customStyle="1" w:styleId="C1158CDFA58B428E97A730190E11574D18">
    <w:name w:val="C1158CDFA58B428E97A730190E11574D18"/>
    <w:rsid w:val="006F7914"/>
    <w:rPr>
      <w:rFonts w:eastAsiaTheme="minorHAnsi"/>
      <w:lang w:eastAsia="en-US"/>
    </w:rPr>
  </w:style>
  <w:style w:type="paragraph" w:customStyle="1" w:styleId="A00F8EC6B8C94F6A84537E303F24273018">
    <w:name w:val="A00F8EC6B8C94F6A84537E303F24273018"/>
    <w:rsid w:val="006F7914"/>
    <w:rPr>
      <w:rFonts w:eastAsiaTheme="minorHAnsi"/>
      <w:lang w:eastAsia="en-US"/>
    </w:rPr>
  </w:style>
  <w:style w:type="paragraph" w:customStyle="1" w:styleId="59AA97A4DF824A2D932822EA04E0118A18">
    <w:name w:val="59AA97A4DF824A2D932822EA04E0118A18"/>
    <w:rsid w:val="006F7914"/>
    <w:rPr>
      <w:rFonts w:eastAsiaTheme="minorHAnsi"/>
      <w:lang w:eastAsia="en-US"/>
    </w:rPr>
  </w:style>
  <w:style w:type="paragraph" w:customStyle="1" w:styleId="1ACBD89D008241B18C0AE6F818411F5119">
    <w:name w:val="1ACBD89D008241B18C0AE6F818411F5119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7">
    <w:name w:val="6E5806BA160942B3A37EF009B520C1B717"/>
    <w:rsid w:val="006F7914"/>
    <w:rPr>
      <w:rFonts w:eastAsiaTheme="minorHAnsi"/>
      <w:lang w:eastAsia="en-US"/>
    </w:rPr>
  </w:style>
  <w:style w:type="paragraph" w:customStyle="1" w:styleId="22E8FA652E194EB2A3B75C3C9F6949F617">
    <w:name w:val="22E8FA652E194EB2A3B75C3C9F6949F617"/>
    <w:rsid w:val="006F7914"/>
    <w:rPr>
      <w:rFonts w:eastAsiaTheme="minorHAnsi"/>
      <w:lang w:eastAsia="en-US"/>
    </w:rPr>
  </w:style>
  <w:style w:type="paragraph" w:customStyle="1" w:styleId="E28301CA26324CC3BA902AE576176A9A21">
    <w:name w:val="E28301CA26324CC3BA902AE576176A9A21"/>
    <w:rsid w:val="006F7914"/>
    <w:rPr>
      <w:rFonts w:eastAsiaTheme="minorHAnsi"/>
      <w:lang w:eastAsia="en-US"/>
    </w:rPr>
  </w:style>
  <w:style w:type="paragraph" w:customStyle="1" w:styleId="904C00B02C564738A4CB0B44B39C868221">
    <w:name w:val="904C00B02C564738A4CB0B44B39C868221"/>
    <w:rsid w:val="006F7914"/>
    <w:rPr>
      <w:rFonts w:eastAsiaTheme="minorHAnsi"/>
      <w:lang w:eastAsia="en-US"/>
    </w:rPr>
  </w:style>
  <w:style w:type="paragraph" w:customStyle="1" w:styleId="561E592344614C1FB88305043FF3DEFA21">
    <w:name w:val="561E592344614C1FB88305043FF3DEFA21"/>
    <w:rsid w:val="006F7914"/>
    <w:rPr>
      <w:rFonts w:eastAsiaTheme="minorHAnsi"/>
      <w:lang w:eastAsia="en-US"/>
    </w:rPr>
  </w:style>
  <w:style w:type="paragraph" w:customStyle="1" w:styleId="FBEDBD0A8D924C80859DA6B8CFE875D821">
    <w:name w:val="FBEDBD0A8D924C80859DA6B8CFE875D821"/>
    <w:rsid w:val="006F7914"/>
    <w:rPr>
      <w:rFonts w:eastAsiaTheme="minorHAnsi"/>
      <w:lang w:eastAsia="en-US"/>
    </w:rPr>
  </w:style>
  <w:style w:type="paragraph" w:customStyle="1" w:styleId="D2F8283CFB3246898E61C038214C01FB21">
    <w:name w:val="D2F8283CFB3246898E61C038214C01FB21"/>
    <w:rsid w:val="006F7914"/>
    <w:rPr>
      <w:rFonts w:eastAsiaTheme="minorHAnsi"/>
      <w:lang w:eastAsia="en-US"/>
    </w:rPr>
  </w:style>
  <w:style w:type="paragraph" w:customStyle="1" w:styleId="DFB67A1461364C3793483E9CE6195A5B8">
    <w:name w:val="DFB67A1461364C3793483E9CE6195A5B8"/>
    <w:rsid w:val="006F7914"/>
    <w:rPr>
      <w:rFonts w:eastAsiaTheme="minorHAnsi"/>
      <w:lang w:eastAsia="en-US"/>
    </w:rPr>
  </w:style>
  <w:style w:type="paragraph" w:customStyle="1" w:styleId="B9FF6643968A41E18ABD35741E0ADB1F8">
    <w:name w:val="B9FF6643968A41E18ABD35741E0ADB1F8"/>
    <w:rsid w:val="006F7914"/>
    <w:rPr>
      <w:rFonts w:eastAsiaTheme="minorHAnsi"/>
      <w:lang w:eastAsia="en-US"/>
    </w:rPr>
  </w:style>
  <w:style w:type="paragraph" w:customStyle="1" w:styleId="3F9AA89953A94D62861C10EAA25CC54D13">
    <w:name w:val="3F9AA89953A94D62861C10EAA25CC54D13"/>
    <w:rsid w:val="006F7914"/>
    <w:rPr>
      <w:rFonts w:eastAsiaTheme="minorHAnsi"/>
      <w:lang w:eastAsia="en-US"/>
    </w:rPr>
  </w:style>
  <w:style w:type="paragraph" w:customStyle="1" w:styleId="5509604185464583AF2B78309CB8742621">
    <w:name w:val="5509604185464583AF2B78309CB8742621"/>
    <w:rsid w:val="006F7914"/>
    <w:rPr>
      <w:rFonts w:eastAsiaTheme="minorHAnsi"/>
      <w:lang w:eastAsia="en-US"/>
    </w:rPr>
  </w:style>
  <w:style w:type="paragraph" w:customStyle="1" w:styleId="F048CE44D87342E7972F0D489B7DA7F421">
    <w:name w:val="F048CE44D87342E7972F0D489B7DA7F421"/>
    <w:rsid w:val="006F7914"/>
    <w:rPr>
      <w:rFonts w:eastAsiaTheme="minorHAnsi"/>
      <w:lang w:eastAsia="en-US"/>
    </w:rPr>
  </w:style>
  <w:style w:type="paragraph" w:customStyle="1" w:styleId="CDF5A82F5726414BA8C65C9619B33ED310">
    <w:name w:val="CDF5A82F5726414BA8C65C9619B33ED310"/>
    <w:rsid w:val="006F7914"/>
    <w:rPr>
      <w:rFonts w:eastAsiaTheme="minorHAnsi"/>
      <w:lang w:eastAsia="en-US"/>
    </w:rPr>
  </w:style>
  <w:style w:type="paragraph" w:customStyle="1" w:styleId="80C6AFE653DB4B04BF60E667F9660E0D21">
    <w:name w:val="80C6AFE653DB4B04BF60E667F9660E0D21"/>
    <w:rsid w:val="006F7914"/>
    <w:rPr>
      <w:rFonts w:eastAsiaTheme="minorHAnsi"/>
      <w:lang w:eastAsia="en-US"/>
    </w:rPr>
  </w:style>
  <w:style w:type="paragraph" w:customStyle="1" w:styleId="EE526E202008480EA6E421832A22A48319">
    <w:name w:val="EE526E202008480EA6E421832A22A48319"/>
    <w:rsid w:val="006F7914"/>
    <w:rPr>
      <w:rFonts w:eastAsiaTheme="minorHAnsi"/>
      <w:lang w:eastAsia="en-US"/>
    </w:rPr>
  </w:style>
  <w:style w:type="paragraph" w:customStyle="1" w:styleId="C1158CDFA58B428E97A730190E11574D19">
    <w:name w:val="C1158CDFA58B428E97A730190E11574D19"/>
    <w:rsid w:val="006F7914"/>
    <w:rPr>
      <w:rFonts w:eastAsiaTheme="minorHAnsi"/>
      <w:lang w:eastAsia="en-US"/>
    </w:rPr>
  </w:style>
  <w:style w:type="paragraph" w:customStyle="1" w:styleId="A00F8EC6B8C94F6A84537E303F24273019">
    <w:name w:val="A00F8EC6B8C94F6A84537E303F24273019"/>
    <w:rsid w:val="006F7914"/>
    <w:rPr>
      <w:rFonts w:eastAsiaTheme="minorHAnsi"/>
      <w:lang w:eastAsia="en-US"/>
    </w:rPr>
  </w:style>
  <w:style w:type="paragraph" w:customStyle="1" w:styleId="59AA97A4DF824A2D932822EA04E0118A19">
    <w:name w:val="59AA97A4DF824A2D932822EA04E0118A19"/>
    <w:rsid w:val="006F7914"/>
    <w:rPr>
      <w:rFonts w:eastAsiaTheme="minorHAnsi"/>
      <w:lang w:eastAsia="en-US"/>
    </w:rPr>
  </w:style>
  <w:style w:type="paragraph" w:customStyle="1" w:styleId="1ACBD89D008241B18C0AE6F818411F5120">
    <w:name w:val="1ACBD89D008241B18C0AE6F818411F5120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8">
    <w:name w:val="6E5806BA160942B3A37EF009B520C1B718"/>
    <w:rsid w:val="006F7914"/>
    <w:rPr>
      <w:rFonts w:eastAsiaTheme="minorHAnsi"/>
      <w:lang w:eastAsia="en-US"/>
    </w:rPr>
  </w:style>
  <w:style w:type="paragraph" w:customStyle="1" w:styleId="22E8FA652E194EB2A3B75C3C9F6949F618">
    <w:name w:val="22E8FA652E194EB2A3B75C3C9F6949F618"/>
    <w:rsid w:val="006F7914"/>
    <w:rPr>
      <w:rFonts w:eastAsiaTheme="minorHAnsi"/>
      <w:lang w:eastAsia="en-US"/>
    </w:rPr>
  </w:style>
  <w:style w:type="paragraph" w:customStyle="1" w:styleId="E28301CA26324CC3BA902AE576176A9A22">
    <w:name w:val="E28301CA26324CC3BA902AE576176A9A22"/>
    <w:rsid w:val="006F7914"/>
    <w:rPr>
      <w:rFonts w:eastAsiaTheme="minorHAnsi"/>
      <w:lang w:eastAsia="en-US"/>
    </w:rPr>
  </w:style>
  <w:style w:type="paragraph" w:customStyle="1" w:styleId="904C00B02C564738A4CB0B44B39C868222">
    <w:name w:val="904C00B02C564738A4CB0B44B39C868222"/>
    <w:rsid w:val="006F7914"/>
    <w:rPr>
      <w:rFonts w:eastAsiaTheme="minorHAnsi"/>
      <w:lang w:eastAsia="en-US"/>
    </w:rPr>
  </w:style>
  <w:style w:type="paragraph" w:customStyle="1" w:styleId="561E592344614C1FB88305043FF3DEFA22">
    <w:name w:val="561E592344614C1FB88305043FF3DEFA22"/>
    <w:rsid w:val="006F7914"/>
    <w:rPr>
      <w:rFonts w:eastAsiaTheme="minorHAnsi"/>
      <w:lang w:eastAsia="en-US"/>
    </w:rPr>
  </w:style>
  <w:style w:type="paragraph" w:customStyle="1" w:styleId="FBEDBD0A8D924C80859DA6B8CFE875D822">
    <w:name w:val="FBEDBD0A8D924C80859DA6B8CFE875D822"/>
    <w:rsid w:val="006F7914"/>
    <w:rPr>
      <w:rFonts w:eastAsiaTheme="minorHAnsi"/>
      <w:lang w:eastAsia="en-US"/>
    </w:rPr>
  </w:style>
  <w:style w:type="paragraph" w:customStyle="1" w:styleId="D2F8283CFB3246898E61C038214C01FB22">
    <w:name w:val="D2F8283CFB3246898E61C038214C01FB22"/>
    <w:rsid w:val="006F7914"/>
    <w:rPr>
      <w:rFonts w:eastAsiaTheme="minorHAnsi"/>
      <w:lang w:eastAsia="en-US"/>
    </w:rPr>
  </w:style>
  <w:style w:type="paragraph" w:customStyle="1" w:styleId="DFB67A1461364C3793483E9CE6195A5B9">
    <w:name w:val="DFB67A1461364C3793483E9CE6195A5B9"/>
    <w:rsid w:val="006F7914"/>
    <w:rPr>
      <w:rFonts w:eastAsiaTheme="minorHAnsi"/>
      <w:lang w:eastAsia="en-US"/>
    </w:rPr>
  </w:style>
  <w:style w:type="paragraph" w:customStyle="1" w:styleId="B9FF6643968A41E18ABD35741E0ADB1F9">
    <w:name w:val="B9FF6643968A41E18ABD35741E0ADB1F9"/>
    <w:rsid w:val="006F7914"/>
    <w:rPr>
      <w:rFonts w:eastAsiaTheme="minorHAnsi"/>
      <w:lang w:eastAsia="en-US"/>
    </w:rPr>
  </w:style>
  <w:style w:type="paragraph" w:customStyle="1" w:styleId="3F9AA89953A94D62861C10EAA25CC54D14">
    <w:name w:val="3F9AA89953A94D62861C10EAA25CC54D14"/>
    <w:rsid w:val="006F7914"/>
    <w:rPr>
      <w:rFonts w:eastAsiaTheme="minorHAnsi"/>
      <w:lang w:eastAsia="en-US"/>
    </w:rPr>
  </w:style>
  <w:style w:type="paragraph" w:customStyle="1" w:styleId="5509604185464583AF2B78309CB8742622">
    <w:name w:val="5509604185464583AF2B78309CB8742622"/>
    <w:rsid w:val="006F7914"/>
    <w:rPr>
      <w:rFonts w:eastAsiaTheme="minorHAnsi"/>
      <w:lang w:eastAsia="en-US"/>
    </w:rPr>
  </w:style>
  <w:style w:type="paragraph" w:customStyle="1" w:styleId="F048CE44D87342E7972F0D489B7DA7F422">
    <w:name w:val="F048CE44D87342E7972F0D489B7DA7F422"/>
    <w:rsid w:val="006F7914"/>
    <w:rPr>
      <w:rFonts w:eastAsiaTheme="minorHAnsi"/>
      <w:lang w:eastAsia="en-US"/>
    </w:rPr>
  </w:style>
  <w:style w:type="paragraph" w:customStyle="1" w:styleId="CDF5A82F5726414BA8C65C9619B33ED311">
    <w:name w:val="CDF5A82F5726414BA8C65C9619B33ED311"/>
    <w:rsid w:val="006F7914"/>
    <w:rPr>
      <w:rFonts w:eastAsiaTheme="minorHAnsi"/>
      <w:lang w:eastAsia="en-US"/>
    </w:rPr>
  </w:style>
  <w:style w:type="paragraph" w:customStyle="1" w:styleId="80C6AFE653DB4B04BF60E667F9660E0D22">
    <w:name w:val="80C6AFE653DB4B04BF60E667F9660E0D22"/>
    <w:rsid w:val="006F7914"/>
    <w:rPr>
      <w:rFonts w:eastAsiaTheme="minorHAnsi"/>
      <w:lang w:eastAsia="en-US"/>
    </w:rPr>
  </w:style>
  <w:style w:type="paragraph" w:customStyle="1" w:styleId="EE526E202008480EA6E421832A22A48320">
    <w:name w:val="EE526E202008480EA6E421832A22A48320"/>
    <w:rsid w:val="006F7914"/>
    <w:rPr>
      <w:rFonts w:eastAsiaTheme="minorHAnsi"/>
      <w:lang w:eastAsia="en-US"/>
    </w:rPr>
  </w:style>
  <w:style w:type="paragraph" w:customStyle="1" w:styleId="C1158CDFA58B428E97A730190E11574D20">
    <w:name w:val="C1158CDFA58B428E97A730190E11574D20"/>
    <w:rsid w:val="006F7914"/>
    <w:rPr>
      <w:rFonts w:eastAsiaTheme="minorHAnsi"/>
      <w:lang w:eastAsia="en-US"/>
    </w:rPr>
  </w:style>
  <w:style w:type="paragraph" w:customStyle="1" w:styleId="A00F8EC6B8C94F6A84537E303F24273020">
    <w:name w:val="A00F8EC6B8C94F6A84537E303F24273020"/>
    <w:rsid w:val="006F7914"/>
    <w:rPr>
      <w:rFonts w:eastAsiaTheme="minorHAnsi"/>
      <w:lang w:eastAsia="en-US"/>
    </w:rPr>
  </w:style>
  <w:style w:type="paragraph" w:customStyle="1" w:styleId="59AA97A4DF824A2D932822EA04E0118A20">
    <w:name w:val="59AA97A4DF824A2D932822EA04E0118A20"/>
    <w:rsid w:val="006F7914"/>
    <w:rPr>
      <w:rFonts w:eastAsiaTheme="minorHAnsi"/>
      <w:lang w:eastAsia="en-US"/>
    </w:rPr>
  </w:style>
  <w:style w:type="paragraph" w:customStyle="1" w:styleId="1ACBD89D008241B18C0AE6F818411F5121">
    <w:name w:val="1ACBD89D008241B18C0AE6F818411F5121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19">
    <w:name w:val="6E5806BA160942B3A37EF009B520C1B719"/>
    <w:rsid w:val="006F7914"/>
    <w:rPr>
      <w:rFonts w:eastAsiaTheme="minorHAnsi"/>
      <w:lang w:eastAsia="en-US"/>
    </w:rPr>
  </w:style>
  <w:style w:type="paragraph" w:customStyle="1" w:styleId="22E8FA652E194EB2A3B75C3C9F6949F619">
    <w:name w:val="22E8FA652E194EB2A3B75C3C9F6949F619"/>
    <w:rsid w:val="006F7914"/>
    <w:rPr>
      <w:rFonts w:eastAsiaTheme="minorHAnsi"/>
      <w:lang w:eastAsia="en-US"/>
    </w:rPr>
  </w:style>
  <w:style w:type="paragraph" w:customStyle="1" w:styleId="E28301CA26324CC3BA902AE576176A9A23">
    <w:name w:val="E28301CA26324CC3BA902AE576176A9A23"/>
    <w:rsid w:val="006F7914"/>
    <w:rPr>
      <w:rFonts w:eastAsiaTheme="minorHAnsi"/>
      <w:lang w:eastAsia="en-US"/>
    </w:rPr>
  </w:style>
  <w:style w:type="paragraph" w:customStyle="1" w:styleId="904C00B02C564738A4CB0B44B39C868223">
    <w:name w:val="904C00B02C564738A4CB0B44B39C868223"/>
    <w:rsid w:val="006F7914"/>
    <w:rPr>
      <w:rFonts w:eastAsiaTheme="minorHAnsi"/>
      <w:lang w:eastAsia="en-US"/>
    </w:rPr>
  </w:style>
  <w:style w:type="paragraph" w:customStyle="1" w:styleId="561E592344614C1FB88305043FF3DEFA23">
    <w:name w:val="561E592344614C1FB88305043FF3DEFA23"/>
    <w:rsid w:val="006F7914"/>
    <w:rPr>
      <w:rFonts w:eastAsiaTheme="minorHAnsi"/>
      <w:lang w:eastAsia="en-US"/>
    </w:rPr>
  </w:style>
  <w:style w:type="paragraph" w:customStyle="1" w:styleId="FBEDBD0A8D924C80859DA6B8CFE875D823">
    <w:name w:val="FBEDBD0A8D924C80859DA6B8CFE875D823"/>
    <w:rsid w:val="006F7914"/>
    <w:rPr>
      <w:rFonts w:eastAsiaTheme="minorHAnsi"/>
      <w:lang w:eastAsia="en-US"/>
    </w:rPr>
  </w:style>
  <w:style w:type="paragraph" w:customStyle="1" w:styleId="D2F8283CFB3246898E61C038214C01FB23">
    <w:name w:val="D2F8283CFB3246898E61C038214C01FB23"/>
    <w:rsid w:val="006F7914"/>
    <w:rPr>
      <w:rFonts w:eastAsiaTheme="minorHAnsi"/>
      <w:lang w:eastAsia="en-US"/>
    </w:rPr>
  </w:style>
  <w:style w:type="paragraph" w:customStyle="1" w:styleId="DFB67A1461364C3793483E9CE6195A5B10">
    <w:name w:val="DFB67A1461364C3793483E9CE6195A5B10"/>
    <w:rsid w:val="006F7914"/>
    <w:rPr>
      <w:rFonts w:eastAsiaTheme="minorHAnsi"/>
      <w:lang w:eastAsia="en-US"/>
    </w:rPr>
  </w:style>
  <w:style w:type="paragraph" w:customStyle="1" w:styleId="B9FF6643968A41E18ABD35741E0ADB1F10">
    <w:name w:val="B9FF6643968A41E18ABD35741E0ADB1F10"/>
    <w:rsid w:val="006F7914"/>
    <w:rPr>
      <w:rFonts w:eastAsiaTheme="minorHAnsi"/>
      <w:lang w:eastAsia="en-US"/>
    </w:rPr>
  </w:style>
  <w:style w:type="paragraph" w:customStyle="1" w:styleId="3F9AA89953A94D62861C10EAA25CC54D15">
    <w:name w:val="3F9AA89953A94D62861C10EAA25CC54D15"/>
    <w:rsid w:val="006F7914"/>
    <w:rPr>
      <w:rFonts w:eastAsiaTheme="minorHAnsi"/>
      <w:lang w:eastAsia="en-US"/>
    </w:rPr>
  </w:style>
  <w:style w:type="paragraph" w:customStyle="1" w:styleId="5509604185464583AF2B78309CB8742623">
    <w:name w:val="5509604185464583AF2B78309CB8742623"/>
    <w:rsid w:val="006F7914"/>
    <w:rPr>
      <w:rFonts w:eastAsiaTheme="minorHAnsi"/>
      <w:lang w:eastAsia="en-US"/>
    </w:rPr>
  </w:style>
  <w:style w:type="paragraph" w:customStyle="1" w:styleId="F048CE44D87342E7972F0D489B7DA7F423">
    <w:name w:val="F048CE44D87342E7972F0D489B7DA7F423"/>
    <w:rsid w:val="006F7914"/>
    <w:rPr>
      <w:rFonts w:eastAsiaTheme="minorHAnsi"/>
      <w:lang w:eastAsia="en-US"/>
    </w:rPr>
  </w:style>
  <w:style w:type="paragraph" w:customStyle="1" w:styleId="CDF5A82F5726414BA8C65C9619B33ED312">
    <w:name w:val="CDF5A82F5726414BA8C65C9619B33ED312"/>
    <w:rsid w:val="006F7914"/>
    <w:rPr>
      <w:rFonts w:eastAsiaTheme="minorHAnsi"/>
      <w:lang w:eastAsia="en-US"/>
    </w:rPr>
  </w:style>
  <w:style w:type="paragraph" w:customStyle="1" w:styleId="80C6AFE653DB4B04BF60E667F9660E0D23">
    <w:name w:val="80C6AFE653DB4B04BF60E667F9660E0D23"/>
    <w:rsid w:val="006F7914"/>
    <w:rPr>
      <w:rFonts w:eastAsiaTheme="minorHAnsi"/>
      <w:lang w:eastAsia="en-US"/>
    </w:rPr>
  </w:style>
  <w:style w:type="paragraph" w:customStyle="1" w:styleId="EE526E202008480EA6E421832A22A48321">
    <w:name w:val="EE526E202008480EA6E421832A22A48321"/>
    <w:rsid w:val="006F7914"/>
    <w:rPr>
      <w:rFonts w:eastAsiaTheme="minorHAnsi"/>
      <w:lang w:eastAsia="en-US"/>
    </w:rPr>
  </w:style>
  <w:style w:type="paragraph" w:customStyle="1" w:styleId="C1158CDFA58B428E97A730190E11574D21">
    <w:name w:val="C1158CDFA58B428E97A730190E11574D21"/>
    <w:rsid w:val="006F7914"/>
    <w:rPr>
      <w:rFonts w:eastAsiaTheme="minorHAnsi"/>
      <w:lang w:eastAsia="en-US"/>
    </w:rPr>
  </w:style>
  <w:style w:type="paragraph" w:customStyle="1" w:styleId="A00F8EC6B8C94F6A84537E303F24273021">
    <w:name w:val="A00F8EC6B8C94F6A84537E303F24273021"/>
    <w:rsid w:val="006F7914"/>
    <w:rPr>
      <w:rFonts w:eastAsiaTheme="minorHAnsi"/>
      <w:lang w:eastAsia="en-US"/>
    </w:rPr>
  </w:style>
  <w:style w:type="paragraph" w:customStyle="1" w:styleId="59AA97A4DF824A2D932822EA04E0118A21">
    <w:name w:val="59AA97A4DF824A2D932822EA04E0118A21"/>
    <w:rsid w:val="006F7914"/>
    <w:rPr>
      <w:rFonts w:eastAsiaTheme="minorHAnsi"/>
      <w:lang w:eastAsia="en-US"/>
    </w:rPr>
  </w:style>
  <w:style w:type="paragraph" w:customStyle="1" w:styleId="1ACBD89D008241B18C0AE6F818411F5122">
    <w:name w:val="1ACBD89D008241B18C0AE6F818411F5122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0">
    <w:name w:val="6E5806BA160942B3A37EF009B520C1B720"/>
    <w:rsid w:val="006F7914"/>
    <w:rPr>
      <w:rFonts w:eastAsiaTheme="minorHAnsi"/>
      <w:lang w:eastAsia="en-US"/>
    </w:rPr>
  </w:style>
  <w:style w:type="paragraph" w:customStyle="1" w:styleId="22E8FA652E194EB2A3B75C3C9F6949F620">
    <w:name w:val="22E8FA652E194EB2A3B75C3C9F6949F620"/>
    <w:rsid w:val="006F7914"/>
    <w:rPr>
      <w:rFonts w:eastAsiaTheme="minorHAnsi"/>
      <w:lang w:eastAsia="en-US"/>
    </w:rPr>
  </w:style>
  <w:style w:type="paragraph" w:customStyle="1" w:styleId="E28301CA26324CC3BA902AE576176A9A24">
    <w:name w:val="E28301CA26324CC3BA902AE576176A9A24"/>
    <w:rsid w:val="006F7914"/>
    <w:rPr>
      <w:rFonts w:eastAsiaTheme="minorHAnsi"/>
      <w:lang w:eastAsia="en-US"/>
    </w:rPr>
  </w:style>
  <w:style w:type="paragraph" w:customStyle="1" w:styleId="904C00B02C564738A4CB0B44B39C868224">
    <w:name w:val="904C00B02C564738A4CB0B44B39C868224"/>
    <w:rsid w:val="006F7914"/>
    <w:rPr>
      <w:rFonts w:eastAsiaTheme="minorHAnsi"/>
      <w:lang w:eastAsia="en-US"/>
    </w:rPr>
  </w:style>
  <w:style w:type="paragraph" w:customStyle="1" w:styleId="561E592344614C1FB88305043FF3DEFA24">
    <w:name w:val="561E592344614C1FB88305043FF3DEFA24"/>
    <w:rsid w:val="006F7914"/>
    <w:rPr>
      <w:rFonts w:eastAsiaTheme="minorHAnsi"/>
      <w:lang w:eastAsia="en-US"/>
    </w:rPr>
  </w:style>
  <w:style w:type="paragraph" w:customStyle="1" w:styleId="FBEDBD0A8D924C80859DA6B8CFE875D824">
    <w:name w:val="FBEDBD0A8D924C80859DA6B8CFE875D824"/>
    <w:rsid w:val="006F7914"/>
    <w:rPr>
      <w:rFonts w:eastAsiaTheme="minorHAnsi"/>
      <w:lang w:eastAsia="en-US"/>
    </w:rPr>
  </w:style>
  <w:style w:type="paragraph" w:customStyle="1" w:styleId="D2F8283CFB3246898E61C038214C01FB24">
    <w:name w:val="D2F8283CFB3246898E61C038214C01FB24"/>
    <w:rsid w:val="006F7914"/>
    <w:rPr>
      <w:rFonts w:eastAsiaTheme="minorHAnsi"/>
      <w:lang w:eastAsia="en-US"/>
    </w:rPr>
  </w:style>
  <w:style w:type="paragraph" w:customStyle="1" w:styleId="DFB67A1461364C3793483E9CE6195A5B11">
    <w:name w:val="DFB67A1461364C3793483E9CE6195A5B11"/>
    <w:rsid w:val="006F7914"/>
    <w:rPr>
      <w:rFonts w:eastAsiaTheme="minorHAnsi"/>
      <w:lang w:eastAsia="en-US"/>
    </w:rPr>
  </w:style>
  <w:style w:type="paragraph" w:customStyle="1" w:styleId="B9FF6643968A41E18ABD35741E0ADB1F11">
    <w:name w:val="B9FF6643968A41E18ABD35741E0ADB1F11"/>
    <w:rsid w:val="006F7914"/>
    <w:rPr>
      <w:rFonts w:eastAsiaTheme="minorHAnsi"/>
      <w:lang w:eastAsia="en-US"/>
    </w:rPr>
  </w:style>
  <w:style w:type="paragraph" w:customStyle="1" w:styleId="3F9AA89953A94D62861C10EAA25CC54D16">
    <w:name w:val="3F9AA89953A94D62861C10EAA25CC54D16"/>
    <w:rsid w:val="006F7914"/>
    <w:rPr>
      <w:rFonts w:eastAsiaTheme="minorHAnsi"/>
      <w:lang w:eastAsia="en-US"/>
    </w:rPr>
  </w:style>
  <w:style w:type="paragraph" w:customStyle="1" w:styleId="5509604185464583AF2B78309CB8742624">
    <w:name w:val="5509604185464583AF2B78309CB8742624"/>
    <w:rsid w:val="006F7914"/>
    <w:rPr>
      <w:rFonts w:eastAsiaTheme="minorHAnsi"/>
      <w:lang w:eastAsia="en-US"/>
    </w:rPr>
  </w:style>
  <w:style w:type="paragraph" w:customStyle="1" w:styleId="F048CE44D87342E7972F0D489B7DA7F424">
    <w:name w:val="F048CE44D87342E7972F0D489B7DA7F424"/>
    <w:rsid w:val="006F7914"/>
    <w:rPr>
      <w:rFonts w:eastAsiaTheme="minorHAnsi"/>
      <w:lang w:eastAsia="en-US"/>
    </w:rPr>
  </w:style>
  <w:style w:type="paragraph" w:customStyle="1" w:styleId="CDF5A82F5726414BA8C65C9619B33ED313">
    <w:name w:val="CDF5A82F5726414BA8C65C9619B33ED313"/>
    <w:rsid w:val="006F7914"/>
    <w:rPr>
      <w:rFonts w:eastAsiaTheme="minorHAnsi"/>
      <w:lang w:eastAsia="en-US"/>
    </w:rPr>
  </w:style>
  <w:style w:type="paragraph" w:customStyle="1" w:styleId="80C6AFE653DB4B04BF60E667F9660E0D24">
    <w:name w:val="80C6AFE653DB4B04BF60E667F9660E0D24"/>
    <w:rsid w:val="006F7914"/>
    <w:rPr>
      <w:rFonts w:eastAsiaTheme="minorHAnsi"/>
      <w:lang w:eastAsia="en-US"/>
    </w:rPr>
  </w:style>
  <w:style w:type="paragraph" w:customStyle="1" w:styleId="EE526E202008480EA6E421832A22A48322">
    <w:name w:val="EE526E202008480EA6E421832A22A48322"/>
    <w:rsid w:val="006F7914"/>
    <w:rPr>
      <w:rFonts w:eastAsiaTheme="minorHAnsi"/>
      <w:lang w:eastAsia="en-US"/>
    </w:rPr>
  </w:style>
  <w:style w:type="paragraph" w:customStyle="1" w:styleId="C1158CDFA58B428E97A730190E11574D22">
    <w:name w:val="C1158CDFA58B428E97A730190E11574D22"/>
    <w:rsid w:val="006F7914"/>
    <w:rPr>
      <w:rFonts w:eastAsiaTheme="minorHAnsi"/>
      <w:lang w:eastAsia="en-US"/>
    </w:rPr>
  </w:style>
  <w:style w:type="paragraph" w:customStyle="1" w:styleId="A00F8EC6B8C94F6A84537E303F24273022">
    <w:name w:val="A00F8EC6B8C94F6A84537E303F24273022"/>
    <w:rsid w:val="006F7914"/>
    <w:rPr>
      <w:rFonts w:eastAsiaTheme="minorHAnsi"/>
      <w:lang w:eastAsia="en-US"/>
    </w:rPr>
  </w:style>
  <w:style w:type="paragraph" w:customStyle="1" w:styleId="59AA97A4DF824A2D932822EA04E0118A22">
    <w:name w:val="59AA97A4DF824A2D932822EA04E0118A22"/>
    <w:rsid w:val="006F7914"/>
    <w:rPr>
      <w:rFonts w:eastAsiaTheme="minorHAnsi"/>
      <w:lang w:eastAsia="en-US"/>
    </w:rPr>
  </w:style>
  <w:style w:type="paragraph" w:customStyle="1" w:styleId="1ACBD89D008241B18C0AE6F818411F5123">
    <w:name w:val="1ACBD89D008241B18C0AE6F818411F5123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1">
    <w:name w:val="6E5806BA160942B3A37EF009B520C1B721"/>
    <w:rsid w:val="006F7914"/>
    <w:rPr>
      <w:rFonts w:eastAsiaTheme="minorHAnsi"/>
      <w:lang w:eastAsia="en-US"/>
    </w:rPr>
  </w:style>
  <w:style w:type="paragraph" w:customStyle="1" w:styleId="22E8FA652E194EB2A3B75C3C9F6949F621">
    <w:name w:val="22E8FA652E194EB2A3B75C3C9F6949F621"/>
    <w:rsid w:val="006F7914"/>
    <w:rPr>
      <w:rFonts w:eastAsiaTheme="minorHAnsi"/>
      <w:lang w:eastAsia="en-US"/>
    </w:rPr>
  </w:style>
  <w:style w:type="paragraph" w:customStyle="1" w:styleId="E28301CA26324CC3BA902AE576176A9A25">
    <w:name w:val="E28301CA26324CC3BA902AE576176A9A25"/>
    <w:rsid w:val="006F7914"/>
    <w:rPr>
      <w:rFonts w:eastAsiaTheme="minorHAnsi"/>
      <w:lang w:eastAsia="en-US"/>
    </w:rPr>
  </w:style>
  <w:style w:type="paragraph" w:customStyle="1" w:styleId="904C00B02C564738A4CB0B44B39C868225">
    <w:name w:val="904C00B02C564738A4CB0B44B39C868225"/>
    <w:rsid w:val="006F7914"/>
    <w:rPr>
      <w:rFonts w:eastAsiaTheme="minorHAnsi"/>
      <w:lang w:eastAsia="en-US"/>
    </w:rPr>
  </w:style>
  <w:style w:type="paragraph" w:customStyle="1" w:styleId="561E592344614C1FB88305043FF3DEFA25">
    <w:name w:val="561E592344614C1FB88305043FF3DEFA25"/>
    <w:rsid w:val="006F7914"/>
    <w:rPr>
      <w:rFonts w:eastAsiaTheme="minorHAnsi"/>
      <w:lang w:eastAsia="en-US"/>
    </w:rPr>
  </w:style>
  <w:style w:type="paragraph" w:customStyle="1" w:styleId="FBEDBD0A8D924C80859DA6B8CFE875D825">
    <w:name w:val="FBEDBD0A8D924C80859DA6B8CFE875D825"/>
    <w:rsid w:val="006F7914"/>
    <w:rPr>
      <w:rFonts w:eastAsiaTheme="minorHAnsi"/>
      <w:lang w:eastAsia="en-US"/>
    </w:rPr>
  </w:style>
  <w:style w:type="paragraph" w:customStyle="1" w:styleId="D2F8283CFB3246898E61C038214C01FB25">
    <w:name w:val="D2F8283CFB3246898E61C038214C01FB25"/>
    <w:rsid w:val="006F7914"/>
    <w:rPr>
      <w:rFonts w:eastAsiaTheme="minorHAnsi"/>
      <w:lang w:eastAsia="en-US"/>
    </w:rPr>
  </w:style>
  <w:style w:type="paragraph" w:customStyle="1" w:styleId="DFB67A1461364C3793483E9CE6195A5B12">
    <w:name w:val="DFB67A1461364C3793483E9CE6195A5B12"/>
    <w:rsid w:val="006F7914"/>
    <w:rPr>
      <w:rFonts w:eastAsiaTheme="minorHAnsi"/>
      <w:lang w:eastAsia="en-US"/>
    </w:rPr>
  </w:style>
  <w:style w:type="paragraph" w:customStyle="1" w:styleId="B9FF6643968A41E18ABD35741E0ADB1F12">
    <w:name w:val="B9FF6643968A41E18ABD35741E0ADB1F12"/>
    <w:rsid w:val="006F7914"/>
    <w:rPr>
      <w:rFonts w:eastAsiaTheme="minorHAnsi"/>
      <w:lang w:eastAsia="en-US"/>
    </w:rPr>
  </w:style>
  <w:style w:type="paragraph" w:customStyle="1" w:styleId="3F9AA89953A94D62861C10EAA25CC54D17">
    <w:name w:val="3F9AA89953A94D62861C10EAA25CC54D17"/>
    <w:rsid w:val="006F7914"/>
    <w:rPr>
      <w:rFonts w:eastAsiaTheme="minorHAnsi"/>
      <w:lang w:eastAsia="en-US"/>
    </w:rPr>
  </w:style>
  <w:style w:type="paragraph" w:customStyle="1" w:styleId="5509604185464583AF2B78309CB8742625">
    <w:name w:val="5509604185464583AF2B78309CB8742625"/>
    <w:rsid w:val="006F7914"/>
    <w:rPr>
      <w:rFonts w:eastAsiaTheme="minorHAnsi"/>
      <w:lang w:eastAsia="en-US"/>
    </w:rPr>
  </w:style>
  <w:style w:type="paragraph" w:customStyle="1" w:styleId="F048CE44D87342E7972F0D489B7DA7F425">
    <w:name w:val="F048CE44D87342E7972F0D489B7DA7F425"/>
    <w:rsid w:val="006F7914"/>
    <w:rPr>
      <w:rFonts w:eastAsiaTheme="minorHAnsi"/>
      <w:lang w:eastAsia="en-US"/>
    </w:rPr>
  </w:style>
  <w:style w:type="paragraph" w:customStyle="1" w:styleId="CDF5A82F5726414BA8C65C9619B33ED314">
    <w:name w:val="CDF5A82F5726414BA8C65C9619B33ED314"/>
    <w:rsid w:val="006F7914"/>
    <w:rPr>
      <w:rFonts w:eastAsiaTheme="minorHAnsi"/>
      <w:lang w:eastAsia="en-US"/>
    </w:rPr>
  </w:style>
  <w:style w:type="paragraph" w:customStyle="1" w:styleId="80C6AFE653DB4B04BF60E667F9660E0D25">
    <w:name w:val="80C6AFE653DB4B04BF60E667F9660E0D25"/>
    <w:rsid w:val="006F7914"/>
    <w:rPr>
      <w:rFonts w:eastAsiaTheme="minorHAnsi"/>
      <w:lang w:eastAsia="en-US"/>
    </w:rPr>
  </w:style>
  <w:style w:type="paragraph" w:customStyle="1" w:styleId="EE526E202008480EA6E421832A22A48323">
    <w:name w:val="EE526E202008480EA6E421832A22A48323"/>
    <w:rsid w:val="006F7914"/>
    <w:rPr>
      <w:rFonts w:eastAsiaTheme="minorHAnsi"/>
      <w:lang w:eastAsia="en-US"/>
    </w:rPr>
  </w:style>
  <w:style w:type="paragraph" w:customStyle="1" w:styleId="C1158CDFA58B428E97A730190E11574D23">
    <w:name w:val="C1158CDFA58B428E97A730190E11574D23"/>
    <w:rsid w:val="006F7914"/>
    <w:rPr>
      <w:rFonts w:eastAsiaTheme="minorHAnsi"/>
      <w:lang w:eastAsia="en-US"/>
    </w:rPr>
  </w:style>
  <w:style w:type="paragraph" w:customStyle="1" w:styleId="A00F8EC6B8C94F6A84537E303F24273023">
    <w:name w:val="A00F8EC6B8C94F6A84537E303F24273023"/>
    <w:rsid w:val="006F7914"/>
    <w:rPr>
      <w:rFonts w:eastAsiaTheme="minorHAnsi"/>
      <w:lang w:eastAsia="en-US"/>
    </w:rPr>
  </w:style>
  <w:style w:type="paragraph" w:customStyle="1" w:styleId="59AA97A4DF824A2D932822EA04E0118A23">
    <w:name w:val="59AA97A4DF824A2D932822EA04E0118A23"/>
    <w:rsid w:val="006F7914"/>
    <w:rPr>
      <w:rFonts w:eastAsiaTheme="minorHAnsi"/>
      <w:lang w:eastAsia="en-US"/>
    </w:rPr>
  </w:style>
  <w:style w:type="paragraph" w:customStyle="1" w:styleId="1ACBD89D008241B18C0AE6F818411F5124">
    <w:name w:val="1ACBD89D008241B18C0AE6F818411F5124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2">
    <w:name w:val="6E5806BA160942B3A37EF009B520C1B722"/>
    <w:rsid w:val="006F7914"/>
    <w:rPr>
      <w:rFonts w:eastAsiaTheme="minorHAnsi"/>
      <w:lang w:eastAsia="en-US"/>
    </w:rPr>
  </w:style>
  <w:style w:type="paragraph" w:customStyle="1" w:styleId="22E8FA652E194EB2A3B75C3C9F6949F622">
    <w:name w:val="22E8FA652E194EB2A3B75C3C9F6949F622"/>
    <w:rsid w:val="006F7914"/>
    <w:rPr>
      <w:rFonts w:eastAsiaTheme="minorHAnsi"/>
      <w:lang w:eastAsia="en-US"/>
    </w:rPr>
  </w:style>
  <w:style w:type="paragraph" w:customStyle="1" w:styleId="E28301CA26324CC3BA902AE576176A9A26">
    <w:name w:val="E28301CA26324CC3BA902AE576176A9A26"/>
    <w:rsid w:val="006F7914"/>
    <w:rPr>
      <w:rFonts w:eastAsiaTheme="minorHAnsi"/>
      <w:lang w:eastAsia="en-US"/>
    </w:rPr>
  </w:style>
  <w:style w:type="paragraph" w:customStyle="1" w:styleId="904C00B02C564738A4CB0B44B39C868226">
    <w:name w:val="904C00B02C564738A4CB0B44B39C868226"/>
    <w:rsid w:val="006F7914"/>
    <w:rPr>
      <w:rFonts w:eastAsiaTheme="minorHAnsi"/>
      <w:lang w:eastAsia="en-US"/>
    </w:rPr>
  </w:style>
  <w:style w:type="paragraph" w:customStyle="1" w:styleId="561E592344614C1FB88305043FF3DEFA26">
    <w:name w:val="561E592344614C1FB88305043FF3DEFA26"/>
    <w:rsid w:val="006F7914"/>
    <w:rPr>
      <w:rFonts w:eastAsiaTheme="minorHAnsi"/>
      <w:lang w:eastAsia="en-US"/>
    </w:rPr>
  </w:style>
  <w:style w:type="paragraph" w:customStyle="1" w:styleId="FBEDBD0A8D924C80859DA6B8CFE875D826">
    <w:name w:val="FBEDBD0A8D924C80859DA6B8CFE875D826"/>
    <w:rsid w:val="006F7914"/>
    <w:rPr>
      <w:rFonts w:eastAsiaTheme="minorHAnsi"/>
      <w:lang w:eastAsia="en-US"/>
    </w:rPr>
  </w:style>
  <w:style w:type="paragraph" w:customStyle="1" w:styleId="D2F8283CFB3246898E61C038214C01FB26">
    <w:name w:val="D2F8283CFB3246898E61C038214C01FB26"/>
    <w:rsid w:val="006F7914"/>
    <w:rPr>
      <w:rFonts w:eastAsiaTheme="minorHAnsi"/>
      <w:lang w:eastAsia="en-US"/>
    </w:rPr>
  </w:style>
  <w:style w:type="paragraph" w:customStyle="1" w:styleId="DFB67A1461364C3793483E9CE6195A5B13">
    <w:name w:val="DFB67A1461364C3793483E9CE6195A5B13"/>
    <w:rsid w:val="006F7914"/>
    <w:rPr>
      <w:rFonts w:eastAsiaTheme="minorHAnsi"/>
      <w:lang w:eastAsia="en-US"/>
    </w:rPr>
  </w:style>
  <w:style w:type="paragraph" w:customStyle="1" w:styleId="B9FF6643968A41E18ABD35741E0ADB1F13">
    <w:name w:val="B9FF6643968A41E18ABD35741E0ADB1F13"/>
    <w:rsid w:val="006F7914"/>
    <w:rPr>
      <w:rFonts w:eastAsiaTheme="minorHAnsi"/>
      <w:lang w:eastAsia="en-US"/>
    </w:rPr>
  </w:style>
  <w:style w:type="paragraph" w:customStyle="1" w:styleId="3F9AA89953A94D62861C10EAA25CC54D18">
    <w:name w:val="3F9AA89953A94D62861C10EAA25CC54D18"/>
    <w:rsid w:val="006F7914"/>
    <w:rPr>
      <w:rFonts w:eastAsiaTheme="minorHAnsi"/>
      <w:lang w:eastAsia="en-US"/>
    </w:rPr>
  </w:style>
  <w:style w:type="paragraph" w:customStyle="1" w:styleId="5509604185464583AF2B78309CB8742626">
    <w:name w:val="5509604185464583AF2B78309CB8742626"/>
    <w:rsid w:val="006F7914"/>
    <w:rPr>
      <w:rFonts w:eastAsiaTheme="minorHAnsi"/>
      <w:lang w:eastAsia="en-US"/>
    </w:rPr>
  </w:style>
  <w:style w:type="paragraph" w:customStyle="1" w:styleId="F048CE44D87342E7972F0D489B7DA7F426">
    <w:name w:val="F048CE44D87342E7972F0D489B7DA7F426"/>
    <w:rsid w:val="006F7914"/>
    <w:rPr>
      <w:rFonts w:eastAsiaTheme="minorHAnsi"/>
      <w:lang w:eastAsia="en-US"/>
    </w:rPr>
  </w:style>
  <w:style w:type="paragraph" w:customStyle="1" w:styleId="CDF5A82F5726414BA8C65C9619B33ED315">
    <w:name w:val="CDF5A82F5726414BA8C65C9619B33ED315"/>
    <w:rsid w:val="006F7914"/>
    <w:rPr>
      <w:rFonts w:eastAsiaTheme="minorHAnsi"/>
      <w:lang w:eastAsia="en-US"/>
    </w:rPr>
  </w:style>
  <w:style w:type="paragraph" w:customStyle="1" w:styleId="80C6AFE653DB4B04BF60E667F9660E0D26">
    <w:name w:val="80C6AFE653DB4B04BF60E667F9660E0D26"/>
    <w:rsid w:val="006F7914"/>
    <w:rPr>
      <w:rFonts w:eastAsiaTheme="minorHAnsi"/>
      <w:lang w:eastAsia="en-US"/>
    </w:rPr>
  </w:style>
  <w:style w:type="paragraph" w:customStyle="1" w:styleId="EE526E202008480EA6E421832A22A48324">
    <w:name w:val="EE526E202008480EA6E421832A22A48324"/>
    <w:rsid w:val="006F7914"/>
    <w:rPr>
      <w:rFonts w:eastAsiaTheme="minorHAnsi"/>
      <w:lang w:eastAsia="en-US"/>
    </w:rPr>
  </w:style>
  <w:style w:type="paragraph" w:customStyle="1" w:styleId="C1158CDFA58B428E97A730190E11574D24">
    <w:name w:val="C1158CDFA58B428E97A730190E11574D24"/>
    <w:rsid w:val="006F7914"/>
    <w:rPr>
      <w:rFonts w:eastAsiaTheme="minorHAnsi"/>
      <w:lang w:eastAsia="en-US"/>
    </w:rPr>
  </w:style>
  <w:style w:type="paragraph" w:customStyle="1" w:styleId="A00F8EC6B8C94F6A84537E303F24273024">
    <w:name w:val="A00F8EC6B8C94F6A84537E303F24273024"/>
    <w:rsid w:val="006F7914"/>
    <w:rPr>
      <w:rFonts w:eastAsiaTheme="minorHAnsi"/>
      <w:lang w:eastAsia="en-US"/>
    </w:rPr>
  </w:style>
  <w:style w:type="paragraph" w:customStyle="1" w:styleId="59AA97A4DF824A2D932822EA04E0118A24">
    <w:name w:val="59AA97A4DF824A2D932822EA04E0118A24"/>
    <w:rsid w:val="006F7914"/>
    <w:rPr>
      <w:rFonts w:eastAsiaTheme="minorHAnsi"/>
      <w:lang w:eastAsia="en-US"/>
    </w:rPr>
  </w:style>
  <w:style w:type="paragraph" w:customStyle="1" w:styleId="1ACBD89D008241B18C0AE6F818411F5125">
    <w:name w:val="1ACBD89D008241B18C0AE6F818411F5125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3">
    <w:name w:val="6E5806BA160942B3A37EF009B520C1B723"/>
    <w:rsid w:val="006F7914"/>
    <w:rPr>
      <w:rFonts w:eastAsiaTheme="minorHAnsi"/>
      <w:lang w:eastAsia="en-US"/>
    </w:rPr>
  </w:style>
  <w:style w:type="paragraph" w:customStyle="1" w:styleId="22E8FA652E194EB2A3B75C3C9F6949F623">
    <w:name w:val="22E8FA652E194EB2A3B75C3C9F6949F623"/>
    <w:rsid w:val="006F7914"/>
    <w:rPr>
      <w:rFonts w:eastAsiaTheme="minorHAnsi"/>
      <w:lang w:eastAsia="en-US"/>
    </w:rPr>
  </w:style>
  <w:style w:type="paragraph" w:customStyle="1" w:styleId="E28301CA26324CC3BA902AE576176A9A27">
    <w:name w:val="E28301CA26324CC3BA902AE576176A9A27"/>
    <w:rsid w:val="006F7914"/>
    <w:rPr>
      <w:rFonts w:eastAsiaTheme="minorHAnsi"/>
      <w:lang w:eastAsia="en-US"/>
    </w:rPr>
  </w:style>
  <w:style w:type="paragraph" w:customStyle="1" w:styleId="904C00B02C564738A4CB0B44B39C868227">
    <w:name w:val="904C00B02C564738A4CB0B44B39C868227"/>
    <w:rsid w:val="006F7914"/>
    <w:rPr>
      <w:rFonts w:eastAsiaTheme="minorHAnsi"/>
      <w:lang w:eastAsia="en-US"/>
    </w:rPr>
  </w:style>
  <w:style w:type="paragraph" w:customStyle="1" w:styleId="561E592344614C1FB88305043FF3DEFA27">
    <w:name w:val="561E592344614C1FB88305043FF3DEFA27"/>
    <w:rsid w:val="006F7914"/>
    <w:rPr>
      <w:rFonts w:eastAsiaTheme="minorHAnsi"/>
      <w:lang w:eastAsia="en-US"/>
    </w:rPr>
  </w:style>
  <w:style w:type="paragraph" w:customStyle="1" w:styleId="FBEDBD0A8D924C80859DA6B8CFE875D827">
    <w:name w:val="FBEDBD0A8D924C80859DA6B8CFE875D827"/>
    <w:rsid w:val="006F7914"/>
    <w:rPr>
      <w:rFonts w:eastAsiaTheme="minorHAnsi"/>
      <w:lang w:eastAsia="en-US"/>
    </w:rPr>
  </w:style>
  <w:style w:type="paragraph" w:customStyle="1" w:styleId="D2F8283CFB3246898E61C038214C01FB27">
    <w:name w:val="D2F8283CFB3246898E61C038214C01FB27"/>
    <w:rsid w:val="006F7914"/>
    <w:rPr>
      <w:rFonts w:eastAsiaTheme="minorHAnsi"/>
      <w:lang w:eastAsia="en-US"/>
    </w:rPr>
  </w:style>
  <w:style w:type="paragraph" w:customStyle="1" w:styleId="DFB67A1461364C3793483E9CE6195A5B14">
    <w:name w:val="DFB67A1461364C3793483E9CE6195A5B14"/>
    <w:rsid w:val="006F7914"/>
    <w:rPr>
      <w:rFonts w:eastAsiaTheme="minorHAnsi"/>
      <w:lang w:eastAsia="en-US"/>
    </w:rPr>
  </w:style>
  <w:style w:type="paragraph" w:customStyle="1" w:styleId="B9FF6643968A41E18ABD35741E0ADB1F14">
    <w:name w:val="B9FF6643968A41E18ABD35741E0ADB1F14"/>
    <w:rsid w:val="006F7914"/>
    <w:rPr>
      <w:rFonts w:eastAsiaTheme="minorHAnsi"/>
      <w:lang w:eastAsia="en-US"/>
    </w:rPr>
  </w:style>
  <w:style w:type="paragraph" w:customStyle="1" w:styleId="3F9AA89953A94D62861C10EAA25CC54D19">
    <w:name w:val="3F9AA89953A94D62861C10EAA25CC54D19"/>
    <w:rsid w:val="006F7914"/>
    <w:rPr>
      <w:rFonts w:eastAsiaTheme="minorHAnsi"/>
      <w:lang w:eastAsia="en-US"/>
    </w:rPr>
  </w:style>
  <w:style w:type="paragraph" w:customStyle="1" w:styleId="5509604185464583AF2B78309CB8742627">
    <w:name w:val="5509604185464583AF2B78309CB8742627"/>
    <w:rsid w:val="006F7914"/>
    <w:rPr>
      <w:rFonts w:eastAsiaTheme="minorHAnsi"/>
      <w:lang w:eastAsia="en-US"/>
    </w:rPr>
  </w:style>
  <w:style w:type="paragraph" w:customStyle="1" w:styleId="F048CE44D87342E7972F0D489B7DA7F427">
    <w:name w:val="F048CE44D87342E7972F0D489B7DA7F427"/>
    <w:rsid w:val="006F7914"/>
    <w:rPr>
      <w:rFonts w:eastAsiaTheme="minorHAnsi"/>
      <w:lang w:eastAsia="en-US"/>
    </w:rPr>
  </w:style>
  <w:style w:type="paragraph" w:customStyle="1" w:styleId="CDF5A82F5726414BA8C65C9619B33ED316">
    <w:name w:val="CDF5A82F5726414BA8C65C9619B33ED316"/>
    <w:rsid w:val="006F7914"/>
    <w:rPr>
      <w:rFonts w:eastAsiaTheme="minorHAnsi"/>
      <w:lang w:eastAsia="en-US"/>
    </w:rPr>
  </w:style>
  <w:style w:type="paragraph" w:customStyle="1" w:styleId="80C6AFE653DB4B04BF60E667F9660E0D27">
    <w:name w:val="80C6AFE653DB4B04BF60E667F9660E0D27"/>
    <w:rsid w:val="006F7914"/>
    <w:rPr>
      <w:rFonts w:eastAsiaTheme="minorHAnsi"/>
      <w:lang w:eastAsia="en-US"/>
    </w:rPr>
  </w:style>
  <w:style w:type="paragraph" w:customStyle="1" w:styleId="EE526E202008480EA6E421832A22A48325">
    <w:name w:val="EE526E202008480EA6E421832A22A48325"/>
    <w:rsid w:val="006F7914"/>
    <w:rPr>
      <w:rFonts w:eastAsiaTheme="minorHAnsi"/>
      <w:lang w:eastAsia="en-US"/>
    </w:rPr>
  </w:style>
  <w:style w:type="paragraph" w:customStyle="1" w:styleId="C1158CDFA58B428E97A730190E11574D25">
    <w:name w:val="C1158CDFA58B428E97A730190E11574D25"/>
    <w:rsid w:val="006F7914"/>
    <w:rPr>
      <w:rFonts w:eastAsiaTheme="minorHAnsi"/>
      <w:lang w:eastAsia="en-US"/>
    </w:rPr>
  </w:style>
  <w:style w:type="paragraph" w:customStyle="1" w:styleId="A00F8EC6B8C94F6A84537E303F24273025">
    <w:name w:val="A00F8EC6B8C94F6A84537E303F24273025"/>
    <w:rsid w:val="006F7914"/>
    <w:rPr>
      <w:rFonts w:eastAsiaTheme="minorHAnsi"/>
      <w:lang w:eastAsia="en-US"/>
    </w:rPr>
  </w:style>
  <w:style w:type="paragraph" w:customStyle="1" w:styleId="59AA97A4DF824A2D932822EA04E0118A25">
    <w:name w:val="59AA97A4DF824A2D932822EA04E0118A25"/>
    <w:rsid w:val="006F7914"/>
    <w:rPr>
      <w:rFonts w:eastAsiaTheme="minorHAnsi"/>
      <w:lang w:eastAsia="en-US"/>
    </w:rPr>
  </w:style>
  <w:style w:type="paragraph" w:customStyle="1" w:styleId="1ACBD89D008241B18C0AE6F818411F5126">
    <w:name w:val="1ACBD89D008241B18C0AE6F818411F5126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4">
    <w:name w:val="6E5806BA160942B3A37EF009B520C1B724"/>
    <w:rsid w:val="006F7914"/>
    <w:rPr>
      <w:rFonts w:eastAsiaTheme="minorHAnsi"/>
      <w:lang w:eastAsia="en-US"/>
    </w:rPr>
  </w:style>
  <w:style w:type="paragraph" w:customStyle="1" w:styleId="22E8FA652E194EB2A3B75C3C9F6949F624">
    <w:name w:val="22E8FA652E194EB2A3B75C3C9F6949F624"/>
    <w:rsid w:val="006F7914"/>
    <w:rPr>
      <w:rFonts w:eastAsiaTheme="minorHAnsi"/>
      <w:lang w:eastAsia="en-US"/>
    </w:rPr>
  </w:style>
  <w:style w:type="paragraph" w:customStyle="1" w:styleId="E28301CA26324CC3BA902AE576176A9A28">
    <w:name w:val="E28301CA26324CC3BA902AE576176A9A28"/>
    <w:rsid w:val="006F7914"/>
    <w:rPr>
      <w:rFonts w:eastAsiaTheme="minorHAnsi"/>
      <w:lang w:eastAsia="en-US"/>
    </w:rPr>
  </w:style>
  <w:style w:type="paragraph" w:customStyle="1" w:styleId="904C00B02C564738A4CB0B44B39C868228">
    <w:name w:val="904C00B02C564738A4CB0B44B39C868228"/>
    <w:rsid w:val="006F7914"/>
    <w:rPr>
      <w:rFonts w:eastAsiaTheme="minorHAnsi"/>
      <w:lang w:eastAsia="en-US"/>
    </w:rPr>
  </w:style>
  <w:style w:type="paragraph" w:customStyle="1" w:styleId="561E592344614C1FB88305043FF3DEFA28">
    <w:name w:val="561E592344614C1FB88305043FF3DEFA28"/>
    <w:rsid w:val="006F7914"/>
    <w:rPr>
      <w:rFonts w:eastAsiaTheme="minorHAnsi"/>
      <w:lang w:eastAsia="en-US"/>
    </w:rPr>
  </w:style>
  <w:style w:type="paragraph" w:customStyle="1" w:styleId="FBEDBD0A8D924C80859DA6B8CFE875D828">
    <w:name w:val="FBEDBD0A8D924C80859DA6B8CFE875D828"/>
    <w:rsid w:val="006F7914"/>
    <w:rPr>
      <w:rFonts w:eastAsiaTheme="minorHAnsi"/>
      <w:lang w:eastAsia="en-US"/>
    </w:rPr>
  </w:style>
  <w:style w:type="paragraph" w:customStyle="1" w:styleId="D2F8283CFB3246898E61C038214C01FB28">
    <w:name w:val="D2F8283CFB3246898E61C038214C01FB28"/>
    <w:rsid w:val="006F7914"/>
    <w:rPr>
      <w:rFonts w:eastAsiaTheme="minorHAnsi"/>
      <w:lang w:eastAsia="en-US"/>
    </w:rPr>
  </w:style>
  <w:style w:type="paragraph" w:customStyle="1" w:styleId="DFB67A1461364C3793483E9CE6195A5B15">
    <w:name w:val="DFB67A1461364C3793483E9CE6195A5B15"/>
    <w:rsid w:val="006F7914"/>
    <w:rPr>
      <w:rFonts w:eastAsiaTheme="minorHAnsi"/>
      <w:lang w:eastAsia="en-US"/>
    </w:rPr>
  </w:style>
  <w:style w:type="paragraph" w:customStyle="1" w:styleId="B9FF6643968A41E18ABD35741E0ADB1F15">
    <w:name w:val="B9FF6643968A41E18ABD35741E0ADB1F15"/>
    <w:rsid w:val="006F7914"/>
    <w:rPr>
      <w:rFonts w:eastAsiaTheme="minorHAnsi"/>
      <w:lang w:eastAsia="en-US"/>
    </w:rPr>
  </w:style>
  <w:style w:type="paragraph" w:customStyle="1" w:styleId="3F9AA89953A94D62861C10EAA25CC54D20">
    <w:name w:val="3F9AA89953A94D62861C10EAA25CC54D20"/>
    <w:rsid w:val="006F7914"/>
    <w:rPr>
      <w:rFonts w:eastAsiaTheme="minorHAnsi"/>
      <w:lang w:eastAsia="en-US"/>
    </w:rPr>
  </w:style>
  <w:style w:type="paragraph" w:customStyle="1" w:styleId="5509604185464583AF2B78309CB8742628">
    <w:name w:val="5509604185464583AF2B78309CB8742628"/>
    <w:rsid w:val="006F7914"/>
    <w:rPr>
      <w:rFonts w:eastAsiaTheme="minorHAnsi"/>
      <w:lang w:eastAsia="en-US"/>
    </w:rPr>
  </w:style>
  <w:style w:type="paragraph" w:customStyle="1" w:styleId="F048CE44D87342E7972F0D489B7DA7F428">
    <w:name w:val="F048CE44D87342E7972F0D489B7DA7F428"/>
    <w:rsid w:val="006F7914"/>
    <w:rPr>
      <w:rFonts w:eastAsiaTheme="minorHAnsi"/>
      <w:lang w:eastAsia="en-US"/>
    </w:rPr>
  </w:style>
  <w:style w:type="paragraph" w:customStyle="1" w:styleId="CDF5A82F5726414BA8C65C9619B33ED317">
    <w:name w:val="CDF5A82F5726414BA8C65C9619B33ED317"/>
    <w:rsid w:val="006F7914"/>
    <w:rPr>
      <w:rFonts w:eastAsiaTheme="minorHAnsi"/>
      <w:lang w:eastAsia="en-US"/>
    </w:rPr>
  </w:style>
  <w:style w:type="paragraph" w:customStyle="1" w:styleId="80C6AFE653DB4B04BF60E667F9660E0D28">
    <w:name w:val="80C6AFE653DB4B04BF60E667F9660E0D28"/>
    <w:rsid w:val="006F7914"/>
    <w:rPr>
      <w:rFonts w:eastAsiaTheme="minorHAnsi"/>
      <w:lang w:eastAsia="en-US"/>
    </w:rPr>
  </w:style>
  <w:style w:type="paragraph" w:customStyle="1" w:styleId="EE526E202008480EA6E421832A22A48326">
    <w:name w:val="EE526E202008480EA6E421832A22A48326"/>
    <w:rsid w:val="006F7914"/>
    <w:rPr>
      <w:rFonts w:eastAsiaTheme="minorHAnsi"/>
      <w:lang w:eastAsia="en-US"/>
    </w:rPr>
  </w:style>
  <w:style w:type="paragraph" w:customStyle="1" w:styleId="C1158CDFA58B428E97A730190E11574D26">
    <w:name w:val="C1158CDFA58B428E97A730190E11574D26"/>
    <w:rsid w:val="006F7914"/>
    <w:rPr>
      <w:rFonts w:eastAsiaTheme="minorHAnsi"/>
      <w:lang w:eastAsia="en-US"/>
    </w:rPr>
  </w:style>
  <w:style w:type="paragraph" w:customStyle="1" w:styleId="A00F8EC6B8C94F6A84537E303F24273026">
    <w:name w:val="A00F8EC6B8C94F6A84537E303F24273026"/>
    <w:rsid w:val="006F7914"/>
    <w:rPr>
      <w:rFonts w:eastAsiaTheme="minorHAnsi"/>
      <w:lang w:eastAsia="en-US"/>
    </w:rPr>
  </w:style>
  <w:style w:type="paragraph" w:customStyle="1" w:styleId="59AA97A4DF824A2D932822EA04E0118A26">
    <w:name w:val="59AA97A4DF824A2D932822EA04E0118A26"/>
    <w:rsid w:val="006F7914"/>
    <w:rPr>
      <w:rFonts w:eastAsiaTheme="minorHAnsi"/>
      <w:lang w:eastAsia="en-US"/>
    </w:rPr>
  </w:style>
  <w:style w:type="paragraph" w:customStyle="1" w:styleId="1ACBD89D008241B18C0AE6F818411F5127">
    <w:name w:val="1ACBD89D008241B18C0AE6F818411F5127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5">
    <w:name w:val="6E5806BA160942B3A37EF009B520C1B725"/>
    <w:rsid w:val="006F7914"/>
    <w:rPr>
      <w:rFonts w:eastAsiaTheme="minorHAnsi"/>
      <w:lang w:eastAsia="en-US"/>
    </w:rPr>
  </w:style>
  <w:style w:type="paragraph" w:customStyle="1" w:styleId="6C60EC1826B94585A6255C2DD94EAB2C">
    <w:name w:val="6C60EC1826B94585A6255C2DD94EAB2C"/>
    <w:rsid w:val="006F7914"/>
  </w:style>
  <w:style w:type="paragraph" w:customStyle="1" w:styleId="8C21DF0A79B74030A3D017AC8FA07426">
    <w:name w:val="8C21DF0A79B74030A3D017AC8FA07426"/>
    <w:rsid w:val="006F7914"/>
  </w:style>
  <w:style w:type="paragraph" w:customStyle="1" w:styleId="0BF7A1B3665E4D45867EDECB42A9B99F">
    <w:name w:val="0BF7A1B3665E4D45867EDECB42A9B99F"/>
    <w:rsid w:val="006F7914"/>
  </w:style>
  <w:style w:type="paragraph" w:customStyle="1" w:styleId="D92FF34DACC94AFB804B898FDA8131E6">
    <w:name w:val="D92FF34DACC94AFB804B898FDA8131E6"/>
    <w:rsid w:val="006F7914"/>
  </w:style>
  <w:style w:type="paragraph" w:customStyle="1" w:styleId="DEE14FBDA19446298C641EA3F1973128">
    <w:name w:val="DEE14FBDA19446298C641EA3F1973128"/>
    <w:rsid w:val="006F7914"/>
  </w:style>
  <w:style w:type="paragraph" w:customStyle="1" w:styleId="19D54BA4BF104034AF2AEA1E893E13E6">
    <w:name w:val="19D54BA4BF104034AF2AEA1E893E13E6"/>
    <w:rsid w:val="006F7914"/>
  </w:style>
  <w:style w:type="paragraph" w:customStyle="1" w:styleId="43963C54D8CD4157A7D17726961F320C">
    <w:name w:val="43963C54D8CD4157A7D17726961F320C"/>
    <w:rsid w:val="006F7914"/>
  </w:style>
  <w:style w:type="paragraph" w:customStyle="1" w:styleId="22E8FA652E194EB2A3B75C3C9F6949F625">
    <w:name w:val="22E8FA652E194EB2A3B75C3C9F6949F625"/>
    <w:rsid w:val="006F7914"/>
    <w:rPr>
      <w:rFonts w:eastAsiaTheme="minorHAnsi"/>
      <w:lang w:eastAsia="en-US"/>
    </w:rPr>
  </w:style>
  <w:style w:type="paragraph" w:customStyle="1" w:styleId="E28301CA26324CC3BA902AE576176A9A29">
    <w:name w:val="E28301CA26324CC3BA902AE576176A9A29"/>
    <w:rsid w:val="006F7914"/>
    <w:rPr>
      <w:rFonts w:eastAsiaTheme="minorHAnsi"/>
      <w:lang w:eastAsia="en-US"/>
    </w:rPr>
  </w:style>
  <w:style w:type="paragraph" w:customStyle="1" w:styleId="904C00B02C564738A4CB0B44B39C868229">
    <w:name w:val="904C00B02C564738A4CB0B44B39C868229"/>
    <w:rsid w:val="006F7914"/>
    <w:rPr>
      <w:rFonts w:eastAsiaTheme="minorHAnsi"/>
      <w:lang w:eastAsia="en-US"/>
    </w:rPr>
  </w:style>
  <w:style w:type="paragraph" w:customStyle="1" w:styleId="561E592344614C1FB88305043FF3DEFA29">
    <w:name w:val="561E592344614C1FB88305043FF3DEFA29"/>
    <w:rsid w:val="006F7914"/>
    <w:rPr>
      <w:rFonts w:eastAsiaTheme="minorHAnsi"/>
      <w:lang w:eastAsia="en-US"/>
    </w:rPr>
  </w:style>
  <w:style w:type="paragraph" w:customStyle="1" w:styleId="FBEDBD0A8D924C80859DA6B8CFE875D829">
    <w:name w:val="FBEDBD0A8D924C80859DA6B8CFE875D829"/>
    <w:rsid w:val="006F7914"/>
    <w:rPr>
      <w:rFonts w:eastAsiaTheme="minorHAnsi"/>
      <w:lang w:eastAsia="en-US"/>
    </w:rPr>
  </w:style>
  <w:style w:type="paragraph" w:customStyle="1" w:styleId="D2F8283CFB3246898E61C038214C01FB29">
    <w:name w:val="D2F8283CFB3246898E61C038214C01FB29"/>
    <w:rsid w:val="006F7914"/>
    <w:rPr>
      <w:rFonts w:eastAsiaTheme="minorHAnsi"/>
      <w:lang w:eastAsia="en-US"/>
    </w:rPr>
  </w:style>
  <w:style w:type="paragraph" w:customStyle="1" w:styleId="6C60EC1826B94585A6255C2DD94EAB2C1">
    <w:name w:val="6C60EC1826B94585A6255C2DD94EAB2C1"/>
    <w:rsid w:val="006F7914"/>
    <w:rPr>
      <w:rFonts w:eastAsiaTheme="minorHAnsi"/>
      <w:lang w:eastAsia="en-US"/>
    </w:rPr>
  </w:style>
  <w:style w:type="paragraph" w:customStyle="1" w:styleId="8C21DF0A79B74030A3D017AC8FA074261">
    <w:name w:val="8C21DF0A79B74030A3D017AC8FA074261"/>
    <w:rsid w:val="006F7914"/>
    <w:rPr>
      <w:rFonts w:eastAsiaTheme="minorHAnsi"/>
      <w:lang w:eastAsia="en-US"/>
    </w:rPr>
  </w:style>
  <w:style w:type="paragraph" w:customStyle="1" w:styleId="0BF7A1B3665E4D45867EDECB42A9B99F1">
    <w:name w:val="0BF7A1B3665E4D45867EDECB42A9B99F1"/>
    <w:rsid w:val="006F7914"/>
    <w:rPr>
      <w:rFonts w:eastAsiaTheme="minorHAnsi"/>
      <w:lang w:eastAsia="en-US"/>
    </w:rPr>
  </w:style>
  <w:style w:type="paragraph" w:customStyle="1" w:styleId="D92FF34DACC94AFB804B898FDA8131E61">
    <w:name w:val="D92FF34DACC94AFB804B898FDA8131E61"/>
    <w:rsid w:val="006F7914"/>
    <w:rPr>
      <w:rFonts w:eastAsiaTheme="minorHAnsi"/>
      <w:lang w:eastAsia="en-US"/>
    </w:rPr>
  </w:style>
  <w:style w:type="paragraph" w:customStyle="1" w:styleId="DEE14FBDA19446298C641EA3F19731281">
    <w:name w:val="DEE14FBDA19446298C641EA3F19731281"/>
    <w:rsid w:val="006F7914"/>
    <w:rPr>
      <w:rFonts w:eastAsiaTheme="minorHAnsi"/>
      <w:lang w:eastAsia="en-US"/>
    </w:rPr>
  </w:style>
  <w:style w:type="paragraph" w:customStyle="1" w:styleId="19D54BA4BF104034AF2AEA1E893E13E61">
    <w:name w:val="19D54BA4BF104034AF2AEA1E893E13E61"/>
    <w:rsid w:val="006F7914"/>
    <w:rPr>
      <w:rFonts w:eastAsiaTheme="minorHAnsi"/>
      <w:lang w:eastAsia="en-US"/>
    </w:rPr>
  </w:style>
  <w:style w:type="paragraph" w:customStyle="1" w:styleId="43963C54D8CD4157A7D17726961F320C1">
    <w:name w:val="43963C54D8CD4157A7D17726961F320C1"/>
    <w:rsid w:val="006F7914"/>
    <w:rPr>
      <w:rFonts w:eastAsiaTheme="minorHAnsi"/>
      <w:lang w:eastAsia="en-US"/>
    </w:rPr>
  </w:style>
  <w:style w:type="paragraph" w:customStyle="1" w:styleId="EE526E202008480EA6E421832A22A48327">
    <w:name w:val="EE526E202008480EA6E421832A22A48327"/>
    <w:rsid w:val="006F7914"/>
    <w:rPr>
      <w:rFonts w:eastAsiaTheme="minorHAnsi"/>
      <w:lang w:eastAsia="en-US"/>
    </w:rPr>
  </w:style>
  <w:style w:type="paragraph" w:customStyle="1" w:styleId="C1158CDFA58B428E97A730190E11574D27">
    <w:name w:val="C1158CDFA58B428E97A730190E11574D27"/>
    <w:rsid w:val="006F7914"/>
    <w:rPr>
      <w:rFonts w:eastAsiaTheme="minorHAnsi"/>
      <w:lang w:eastAsia="en-US"/>
    </w:rPr>
  </w:style>
  <w:style w:type="paragraph" w:customStyle="1" w:styleId="A00F8EC6B8C94F6A84537E303F24273027">
    <w:name w:val="A00F8EC6B8C94F6A84537E303F24273027"/>
    <w:rsid w:val="006F7914"/>
    <w:rPr>
      <w:rFonts w:eastAsiaTheme="minorHAnsi"/>
      <w:lang w:eastAsia="en-US"/>
    </w:rPr>
  </w:style>
  <w:style w:type="paragraph" w:customStyle="1" w:styleId="59AA97A4DF824A2D932822EA04E0118A27">
    <w:name w:val="59AA97A4DF824A2D932822EA04E0118A27"/>
    <w:rsid w:val="006F7914"/>
    <w:rPr>
      <w:rFonts w:eastAsiaTheme="minorHAnsi"/>
      <w:lang w:eastAsia="en-US"/>
    </w:rPr>
  </w:style>
  <w:style w:type="paragraph" w:customStyle="1" w:styleId="1ACBD89D008241B18C0AE6F818411F5128">
    <w:name w:val="1ACBD89D008241B18C0AE6F818411F5128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6">
    <w:name w:val="6E5806BA160942B3A37EF009B520C1B726"/>
    <w:rsid w:val="006F7914"/>
    <w:rPr>
      <w:rFonts w:eastAsiaTheme="minorHAnsi"/>
      <w:lang w:eastAsia="en-US"/>
    </w:rPr>
  </w:style>
  <w:style w:type="paragraph" w:customStyle="1" w:styleId="22E8FA652E194EB2A3B75C3C9F6949F626">
    <w:name w:val="22E8FA652E194EB2A3B75C3C9F6949F626"/>
    <w:rsid w:val="006F7914"/>
    <w:rPr>
      <w:rFonts w:eastAsiaTheme="minorHAnsi"/>
      <w:lang w:eastAsia="en-US"/>
    </w:rPr>
  </w:style>
  <w:style w:type="paragraph" w:customStyle="1" w:styleId="E28301CA26324CC3BA902AE576176A9A30">
    <w:name w:val="E28301CA26324CC3BA902AE576176A9A30"/>
    <w:rsid w:val="006F7914"/>
    <w:rPr>
      <w:rFonts w:eastAsiaTheme="minorHAnsi"/>
      <w:lang w:eastAsia="en-US"/>
    </w:rPr>
  </w:style>
  <w:style w:type="paragraph" w:customStyle="1" w:styleId="904C00B02C564738A4CB0B44B39C868230">
    <w:name w:val="904C00B02C564738A4CB0B44B39C868230"/>
    <w:rsid w:val="006F7914"/>
    <w:rPr>
      <w:rFonts w:eastAsiaTheme="minorHAnsi"/>
      <w:lang w:eastAsia="en-US"/>
    </w:rPr>
  </w:style>
  <w:style w:type="paragraph" w:customStyle="1" w:styleId="561E592344614C1FB88305043FF3DEFA30">
    <w:name w:val="561E592344614C1FB88305043FF3DEFA30"/>
    <w:rsid w:val="006F7914"/>
    <w:rPr>
      <w:rFonts w:eastAsiaTheme="minorHAnsi"/>
      <w:lang w:eastAsia="en-US"/>
    </w:rPr>
  </w:style>
  <w:style w:type="paragraph" w:customStyle="1" w:styleId="FBEDBD0A8D924C80859DA6B8CFE875D830">
    <w:name w:val="FBEDBD0A8D924C80859DA6B8CFE875D830"/>
    <w:rsid w:val="006F7914"/>
    <w:rPr>
      <w:rFonts w:eastAsiaTheme="minorHAnsi"/>
      <w:lang w:eastAsia="en-US"/>
    </w:rPr>
  </w:style>
  <w:style w:type="paragraph" w:customStyle="1" w:styleId="D2F8283CFB3246898E61C038214C01FB30">
    <w:name w:val="D2F8283CFB3246898E61C038214C01FB30"/>
    <w:rsid w:val="006F7914"/>
    <w:rPr>
      <w:rFonts w:eastAsiaTheme="minorHAnsi"/>
      <w:lang w:eastAsia="en-US"/>
    </w:rPr>
  </w:style>
  <w:style w:type="paragraph" w:customStyle="1" w:styleId="6C60EC1826B94585A6255C2DD94EAB2C2">
    <w:name w:val="6C60EC1826B94585A6255C2DD94EAB2C2"/>
    <w:rsid w:val="006F7914"/>
    <w:rPr>
      <w:rFonts w:eastAsiaTheme="minorHAnsi"/>
      <w:lang w:eastAsia="en-US"/>
    </w:rPr>
  </w:style>
  <w:style w:type="paragraph" w:customStyle="1" w:styleId="8C21DF0A79B74030A3D017AC8FA074262">
    <w:name w:val="8C21DF0A79B74030A3D017AC8FA074262"/>
    <w:rsid w:val="006F7914"/>
    <w:rPr>
      <w:rFonts w:eastAsiaTheme="minorHAnsi"/>
      <w:lang w:eastAsia="en-US"/>
    </w:rPr>
  </w:style>
  <w:style w:type="paragraph" w:customStyle="1" w:styleId="0BF7A1B3665E4D45867EDECB42A9B99F2">
    <w:name w:val="0BF7A1B3665E4D45867EDECB42A9B99F2"/>
    <w:rsid w:val="006F7914"/>
    <w:rPr>
      <w:rFonts w:eastAsiaTheme="minorHAnsi"/>
      <w:lang w:eastAsia="en-US"/>
    </w:rPr>
  </w:style>
  <w:style w:type="paragraph" w:customStyle="1" w:styleId="D92FF34DACC94AFB804B898FDA8131E62">
    <w:name w:val="D92FF34DACC94AFB804B898FDA8131E62"/>
    <w:rsid w:val="006F7914"/>
    <w:rPr>
      <w:rFonts w:eastAsiaTheme="minorHAnsi"/>
      <w:lang w:eastAsia="en-US"/>
    </w:rPr>
  </w:style>
  <w:style w:type="paragraph" w:customStyle="1" w:styleId="DEE14FBDA19446298C641EA3F19731282">
    <w:name w:val="DEE14FBDA19446298C641EA3F19731282"/>
    <w:rsid w:val="006F7914"/>
    <w:rPr>
      <w:rFonts w:eastAsiaTheme="minorHAnsi"/>
      <w:lang w:eastAsia="en-US"/>
    </w:rPr>
  </w:style>
  <w:style w:type="paragraph" w:customStyle="1" w:styleId="19D54BA4BF104034AF2AEA1E893E13E62">
    <w:name w:val="19D54BA4BF104034AF2AEA1E893E13E62"/>
    <w:rsid w:val="006F7914"/>
    <w:rPr>
      <w:rFonts w:eastAsiaTheme="minorHAnsi"/>
      <w:lang w:eastAsia="en-US"/>
    </w:rPr>
  </w:style>
  <w:style w:type="paragraph" w:customStyle="1" w:styleId="43963C54D8CD4157A7D17726961F320C2">
    <w:name w:val="43963C54D8CD4157A7D17726961F320C2"/>
    <w:rsid w:val="006F7914"/>
    <w:rPr>
      <w:rFonts w:eastAsiaTheme="minorHAnsi"/>
      <w:lang w:eastAsia="en-US"/>
    </w:rPr>
  </w:style>
  <w:style w:type="paragraph" w:customStyle="1" w:styleId="EE526E202008480EA6E421832A22A48328">
    <w:name w:val="EE526E202008480EA6E421832A22A48328"/>
    <w:rsid w:val="006F7914"/>
    <w:rPr>
      <w:rFonts w:eastAsiaTheme="minorHAnsi"/>
      <w:lang w:eastAsia="en-US"/>
    </w:rPr>
  </w:style>
  <w:style w:type="paragraph" w:customStyle="1" w:styleId="C1158CDFA58B428E97A730190E11574D28">
    <w:name w:val="C1158CDFA58B428E97A730190E11574D28"/>
    <w:rsid w:val="006F7914"/>
    <w:rPr>
      <w:rFonts w:eastAsiaTheme="minorHAnsi"/>
      <w:lang w:eastAsia="en-US"/>
    </w:rPr>
  </w:style>
  <w:style w:type="paragraph" w:customStyle="1" w:styleId="A00F8EC6B8C94F6A84537E303F24273028">
    <w:name w:val="A00F8EC6B8C94F6A84537E303F24273028"/>
    <w:rsid w:val="006F7914"/>
    <w:rPr>
      <w:rFonts w:eastAsiaTheme="minorHAnsi"/>
      <w:lang w:eastAsia="en-US"/>
    </w:rPr>
  </w:style>
  <w:style w:type="paragraph" w:customStyle="1" w:styleId="59AA97A4DF824A2D932822EA04E0118A28">
    <w:name w:val="59AA97A4DF824A2D932822EA04E0118A28"/>
    <w:rsid w:val="006F7914"/>
    <w:rPr>
      <w:rFonts w:eastAsiaTheme="minorHAnsi"/>
      <w:lang w:eastAsia="en-US"/>
    </w:rPr>
  </w:style>
  <w:style w:type="paragraph" w:customStyle="1" w:styleId="1ACBD89D008241B18C0AE6F818411F5129">
    <w:name w:val="1ACBD89D008241B18C0AE6F818411F5129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7">
    <w:name w:val="6E5806BA160942B3A37EF009B520C1B727"/>
    <w:rsid w:val="006F7914"/>
    <w:rPr>
      <w:rFonts w:eastAsiaTheme="minorHAnsi"/>
      <w:lang w:eastAsia="en-US"/>
    </w:rPr>
  </w:style>
  <w:style w:type="paragraph" w:customStyle="1" w:styleId="22E8FA652E194EB2A3B75C3C9F6949F627">
    <w:name w:val="22E8FA652E194EB2A3B75C3C9F6949F627"/>
    <w:rsid w:val="006F7914"/>
    <w:rPr>
      <w:rFonts w:eastAsiaTheme="minorHAnsi"/>
      <w:lang w:eastAsia="en-US"/>
    </w:rPr>
  </w:style>
  <w:style w:type="paragraph" w:customStyle="1" w:styleId="E28301CA26324CC3BA902AE576176A9A31">
    <w:name w:val="E28301CA26324CC3BA902AE576176A9A31"/>
    <w:rsid w:val="006F7914"/>
    <w:rPr>
      <w:rFonts w:eastAsiaTheme="minorHAnsi"/>
      <w:lang w:eastAsia="en-US"/>
    </w:rPr>
  </w:style>
  <w:style w:type="paragraph" w:customStyle="1" w:styleId="904C00B02C564738A4CB0B44B39C868231">
    <w:name w:val="904C00B02C564738A4CB0B44B39C868231"/>
    <w:rsid w:val="006F7914"/>
    <w:rPr>
      <w:rFonts w:eastAsiaTheme="minorHAnsi"/>
      <w:lang w:eastAsia="en-US"/>
    </w:rPr>
  </w:style>
  <w:style w:type="paragraph" w:customStyle="1" w:styleId="561E592344614C1FB88305043FF3DEFA31">
    <w:name w:val="561E592344614C1FB88305043FF3DEFA31"/>
    <w:rsid w:val="006F7914"/>
    <w:rPr>
      <w:rFonts w:eastAsiaTheme="minorHAnsi"/>
      <w:lang w:eastAsia="en-US"/>
    </w:rPr>
  </w:style>
  <w:style w:type="paragraph" w:customStyle="1" w:styleId="FBEDBD0A8D924C80859DA6B8CFE875D831">
    <w:name w:val="FBEDBD0A8D924C80859DA6B8CFE875D831"/>
    <w:rsid w:val="006F7914"/>
    <w:rPr>
      <w:rFonts w:eastAsiaTheme="minorHAnsi"/>
      <w:lang w:eastAsia="en-US"/>
    </w:rPr>
  </w:style>
  <w:style w:type="paragraph" w:customStyle="1" w:styleId="D2F8283CFB3246898E61C038214C01FB31">
    <w:name w:val="D2F8283CFB3246898E61C038214C01FB31"/>
    <w:rsid w:val="006F7914"/>
    <w:rPr>
      <w:rFonts w:eastAsiaTheme="minorHAnsi"/>
      <w:lang w:eastAsia="en-US"/>
    </w:rPr>
  </w:style>
  <w:style w:type="paragraph" w:customStyle="1" w:styleId="6C60EC1826B94585A6255C2DD94EAB2C3">
    <w:name w:val="6C60EC1826B94585A6255C2DD94EAB2C3"/>
    <w:rsid w:val="006F7914"/>
    <w:rPr>
      <w:rFonts w:eastAsiaTheme="minorHAnsi"/>
      <w:lang w:eastAsia="en-US"/>
    </w:rPr>
  </w:style>
  <w:style w:type="paragraph" w:customStyle="1" w:styleId="8C21DF0A79B74030A3D017AC8FA074263">
    <w:name w:val="8C21DF0A79B74030A3D017AC8FA074263"/>
    <w:rsid w:val="006F7914"/>
    <w:rPr>
      <w:rFonts w:eastAsiaTheme="minorHAnsi"/>
      <w:lang w:eastAsia="en-US"/>
    </w:rPr>
  </w:style>
  <w:style w:type="paragraph" w:customStyle="1" w:styleId="0BF7A1B3665E4D45867EDECB42A9B99F3">
    <w:name w:val="0BF7A1B3665E4D45867EDECB42A9B99F3"/>
    <w:rsid w:val="006F7914"/>
    <w:rPr>
      <w:rFonts w:eastAsiaTheme="minorHAnsi"/>
      <w:lang w:eastAsia="en-US"/>
    </w:rPr>
  </w:style>
  <w:style w:type="paragraph" w:customStyle="1" w:styleId="D92FF34DACC94AFB804B898FDA8131E63">
    <w:name w:val="D92FF34DACC94AFB804B898FDA8131E63"/>
    <w:rsid w:val="006F7914"/>
    <w:rPr>
      <w:rFonts w:eastAsiaTheme="minorHAnsi"/>
      <w:lang w:eastAsia="en-US"/>
    </w:rPr>
  </w:style>
  <w:style w:type="paragraph" w:customStyle="1" w:styleId="DEE14FBDA19446298C641EA3F19731283">
    <w:name w:val="DEE14FBDA19446298C641EA3F19731283"/>
    <w:rsid w:val="006F7914"/>
    <w:rPr>
      <w:rFonts w:eastAsiaTheme="minorHAnsi"/>
      <w:lang w:eastAsia="en-US"/>
    </w:rPr>
  </w:style>
  <w:style w:type="paragraph" w:customStyle="1" w:styleId="19D54BA4BF104034AF2AEA1E893E13E63">
    <w:name w:val="19D54BA4BF104034AF2AEA1E893E13E63"/>
    <w:rsid w:val="006F7914"/>
    <w:rPr>
      <w:rFonts w:eastAsiaTheme="minorHAnsi"/>
      <w:lang w:eastAsia="en-US"/>
    </w:rPr>
  </w:style>
  <w:style w:type="paragraph" w:customStyle="1" w:styleId="43963C54D8CD4157A7D17726961F320C3">
    <w:name w:val="43963C54D8CD4157A7D17726961F320C3"/>
    <w:rsid w:val="006F7914"/>
    <w:rPr>
      <w:rFonts w:eastAsiaTheme="minorHAnsi"/>
      <w:lang w:eastAsia="en-US"/>
    </w:rPr>
  </w:style>
  <w:style w:type="paragraph" w:customStyle="1" w:styleId="EE526E202008480EA6E421832A22A48329">
    <w:name w:val="EE526E202008480EA6E421832A22A48329"/>
    <w:rsid w:val="006F7914"/>
    <w:rPr>
      <w:rFonts w:eastAsiaTheme="minorHAnsi"/>
      <w:lang w:eastAsia="en-US"/>
    </w:rPr>
  </w:style>
  <w:style w:type="paragraph" w:customStyle="1" w:styleId="C1158CDFA58B428E97A730190E11574D29">
    <w:name w:val="C1158CDFA58B428E97A730190E11574D29"/>
    <w:rsid w:val="006F7914"/>
    <w:rPr>
      <w:rFonts w:eastAsiaTheme="minorHAnsi"/>
      <w:lang w:eastAsia="en-US"/>
    </w:rPr>
  </w:style>
  <w:style w:type="paragraph" w:customStyle="1" w:styleId="A00F8EC6B8C94F6A84537E303F24273029">
    <w:name w:val="A00F8EC6B8C94F6A84537E303F24273029"/>
    <w:rsid w:val="006F7914"/>
    <w:rPr>
      <w:rFonts w:eastAsiaTheme="minorHAnsi"/>
      <w:lang w:eastAsia="en-US"/>
    </w:rPr>
  </w:style>
  <w:style w:type="paragraph" w:customStyle="1" w:styleId="59AA97A4DF824A2D932822EA04E0118A29">
    <w:name w:val="59AA97A4DF824A2D932822EA04E0118A29"/>
    <w:rsid w:val="006F7914"/>
    <w:rPr>
      <w:rFonts w:eastAsiaTheme="minorHAnsi"/>
      <w:lang w:eastAsia="en-US"/>
    </w:rPr>
  </w:style>
  <w:style w:type="paragraph" w:customStyle="1" w:styleId="1ACBD89D008241B18C0AE6F818411F5130">
    <w:name w:val="1ACBD89D008241B18C0AE6F818411F5130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8">
    <w:name w:val="6E5806BA160942B3A37EF009B520C1B728"/>
    <w:rsid w:val="006F7914"/>
    <w:rPr>
      <w:rFonts w:eastAsiaTheme="minorHAnsi"/>
      <w:lang w:eastAsia="en-US"/>
    </w:rPr>
  </w:style>
  <w:style w:type="paragraph" w:customStyle="1" w:styleId="22E8FA652E194EB2A3B75C3C9F6949F628">
    <w:name w:val="22E8FA652E194EB2A3B75C3C9F6949F628"/>
    <w:rsid w:val="006F7914"/>
    <w:rPr>
      <w:rFonts w:eastAsiaTheme="minorHAnsi"/>
      <w:lang w:eastAsia="en-US"/>
    </w:rPr>
  </w:style>
  <w:style w:type="paragraph" w:customStyle="1" w:styleId="E28301CA26324CC3BA902AE576176A9A32">
    <w:name w:val="E28301CA26324CC3BA902AE576176A9A32"/>
    <w:rsid w:val="006F7914"/>
    <w:rPr>
      <w:rFonts w:eastAsiaTheme="minorHAnsi"/>
      <w:lang w:eastAsia="en-US"/>
    </w:rPr>
  </w:style>
  <w:style w:type="paragraph" w:customStyle="1" w:styleId="904C00B02C564738A4CB0B44B39C868232">
    <w:name w:val="904C00B02C564738A4CB0B44B39C868232"/>
    <w:rsid w:val="006F7914"/>
    <w:rPr>
      <w:rFonts w:eastAsiaTheme="minorHAnsi"/>
      <w:lang w:eastAsia="en-US"/>
    </w:rPr>
  </w:style>
  <w:style w:type="paragraph" w:customStyle="1" w:styleId="561E592344614C1FB88305043FF3DEFA32">
    <w:name w:val="561E592344614C1FB88305043FF3DEFA32"/>
    <w:rsid w:val="006F7914"/>
    <w:rPr>
      <w:rFonts w:eastAsiaTheme="minorHAnsi"/>
      <w:lang w:eastAsia="en-US"/>
    </w:rPr>
  </w:style>
  <w:style w:type="paragraph" w:customStyle="1" w:styleId="FBEDBD0A8D924C80859DA6B8CFE875D832">
    <w:name w:val="FBEDBD0A8D924C80859DA6B8CFE875D832"/>
    <w:rsid w:val="006F7914"/>
    <w:rPr>
      <w:rFonts w:eastAsiaTheme="minorHAnsi"/>
      <w:lang w:eastAsia="en-US"/>
    </w:rPr>
  </w:style>
  <w:style w:type="paragraph" w:customStyle="1" w:styleId="D2F8283CFB3246898E61C038214C01FB32">
    <w:name w:val="D2F8283CFB3246898E61C038214C01FB32"/>
    <w:rsid w:val="006F7914"/>
    <w:rPr>
      <w:rFonts w:eastAsiaTheme="minorHAnsi"/>
      <w:lang w:eastAsia="en-US"/>
    </w:rPr>
  </w:style>
  <w:style w:type="paragraph" w:customStyle="1" w:styleId="6C60EC1826B94585A6255C2DD94EAB2C4">
    <w:name w:val="6C60EC1826B94585A6255C2DD94EAB2C4"/>
    <w:rsid w:val="006F7914"/>
    <w:rPr>
      <w:rFonts w:eastAsiaTheme="minorHAnsi"/>
      <w:lang w:eastAsia="en-US"/>
    </w:rPr>
  </w:style>
  <w:style w:type="paragraph" w:customStyle="1" w:styleId="8C21DF0A79B74030A3D017AC8FA074264">
    <w:name w:val="8C21DF0A79B74030A3D017AC8FA074264"/>
    <w:rsid w:val="006F7914"/>
    <w:rPr>
      <w:rFonts w:eastAsiaTheme="minorHAnsi"/>
      <w:lang w:eastAsia="en-US"/>
    </w:rPr>
  </w:style>
  <w:style w:type="paragraph" w:customStyle="1" w:styleId="0BF7A1B3665E4D45867EDECB42A9B99F4">
    <w:name w:val="0BF7A1B3665E4D45867EDECB42A9B99F4"/>
    <w:rsid w:val="006F7914"/>
    <w:rPr>
      <w:rFonts w:eastAsiaTheme="minorHAnsi"/>
      <w:lang w:eastAsia="en-US"/>
    </w:rPr>
  </w:style>
  <w:style w:type="paragraph" w:customStyle="1" w:styleId="D92FF34DACC94AFB804B898FDA8131E64">
    <w:name w:val="D92FF34DACC94AFB804B898FDA8131E64"/>
    <w:rsid w:val="006F7914"/>
    <w:rPr>
      <w:rFonts w:eastAsiaTheme="minorHAnsi"/>
      <w:lang w:eastAsia="en-US"/>
    </w:rPr>
  </w:style>
  <w:style w:type="paragraph" w:customStyle="1" w:styleId="DEE14FBDA19446298C641EA3F19731284">
    <w:name w:val="DEE14FBDA19446298C641EA3F19731284"/>
    <w:rsid w:val="006F7914"/>
    <w:rPr>
      <w:rFonts w:eastAsiaTheme="minorHAnsi"/>
      <w:lang w:eastAsia="en-US"/>
    </w:rPr>
  </w:style>
  <w:style w:type="paragraph" w:customStyle="1" w:styleId="19D54BA4BF104034AF2AEA1E893E13E64">
    <w:name w:val="19D54BA4BF104034AF2AEA1E893E13E64"/>
    <w:rsid w:val="006F7914"/>
    <w:rPr>
      <w:rFonts w:eastAsiaTheme="minorHAnsi"/>
      <w:lang w:eastAsia="en-US"/>
    </w:rPr>
  </w:style>
  <w:style w:type="paragraph" w:customStyle="1" w:styleId="43963C54D8CD4157A7D17726961F320C4">
    <w:name w:val="43963C54D8CD4157A7D17726961F320C4"/>
    <w:rsid w:val="006F7914"/>
    <w:rPr>
      <w:rFonts w:eastAsiaTheme="minorHAnsi"/>
      <w:lang w:eastAsia="en-US"/>
    </w:rPr>
  </w:style>
  <w:style w:type="paragraph" w:customStyle="1" w:styleId="DEBD2F5ABC44477BBEAC41993D7FAFC21">
    <w:name w:val="DEBD2F5ABC44477BBEAC41993D7FAFC21"/>
    <w:rsid w:val="006F7914"/>
    <w:rPr>
      <w:rFonts w:eastAsiaTheme="minorHAnsi"/>
      <w:lang w:eastAsia="en-US"/>
    </w:rPr>
  </w:style>
  <w:style w:type="paragraph" w:customStyle="1" w:styleId="EE526E202008480EA6E421832A22A48330">
    <w:name w:val="EE526E202008480EA6E421832A22A48330"/>
    <w:rsid w:val="006F7914"/>
    <w:rPr>
      <w:rFonts w:eastAsiaTheme="minorHAnsi"/>
      <w:lang w:eastAsia="en-US"/>
    </w:rPr>
  </w:style>
  <w:style w:type="paragraph" w:customStyle="1" w:styleId="C1158CDFA58B428E97A730190E11574D30">
    <w:name w:val="C1158CDFA58B428E97A730190E11574D30"/>
    <w:rsid w:val="006F7914"/>
    <w:rPr>
      <w:rFonts w:eastAsiaTheme="minorHAnsi"/>
      <w:lang w:eastAsia="en-US"/>
    </w:rPr>
  </w:style>
  <w:style w:type="paragraph" w:customStyle="1" w:styleId="A00F8EC6B8C94F6A84537E303F24273030">
    <w:name w:val="A00F8EC6B8C94F6A84537E303F24273030"/>
    <w:rsid w:val="006F7914"/>
    <w:rPr>
      <w:rFonts w:eastAsiaTheme="minorHAnsi"/>
      <w:lang w:eastAsia="en-US"/>
    </w:rPr>
  </w:style>
  <w:style w:type="paragraph" w:customStyle="1" w:styleId="59AA97A4DF824A2D932822EA04E0118A30">
    <w:name w:val="59AA97A4DF824A2D932822EA04E0118A30"/>
    <w:rsid w:val="006F7914"/>
    <w:rPr>
      <w:rFonts w:eastAsiaTheme="minorHAnsi"/>
      <w:lang w:eastAsia="en-US"/>
    </w:rPr>
  </w:style>
  <w:style w:type="paragraph" w:customStyle="1" w:styleId="1ACBD89D008241B18C0AE6F818411F5131">
    <w:name w:val="1ACBD89D008241B18C0AE6F818411F5131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29">
    <w:name w:val="6E5806BA160942B3A37EF009B520C1B729"/>
    <w:rsid w:val="006F7914"/>
    <w:rPr>
      <w:rFonts w:eastAsiaTheme="minorHAnsi"/>
      <w:lang w:eastAsia="en-US"/>
    </w:rPr>
  </w:style>
  <w:style w:type="paragraph" w:customStyle="1" w:styleId="4D7487EE83C44A5FBFCEC9E6755E146A">
    <w:name w:val="4D7487EE83C44A5FBFCEC9E6755E146A"/>
    <w:rsid w:val="006F7914"/>
  </w:style>
  <w:style w:type="paragraph" w:customStyle="1" w:styleId="F359557092E44E45AA9A7910768650F4">
    <w:name w:val="F359557092E44E45AA9A7910768650F4"/>
    <w:rsid w:val="006F7914"/>
  </w:style>
  <w:style w:type="paragraph" w:customStyle="1" w:styleId="63CEFA61141E466789D55CDFC920949F">
    <w:name w:val="63CEFA61141E466789D55CDFC920949F"/>
    <w:rsid w:val="006F7914"/>
  </w:style>
  <w:style w:type="paragraph" w:customStyle="1" w:styleId="96FEE907A42243E78D112701A942A611">
    <w:name w:val="96FEE907A42243E78D112701A942A611"/>
    <w:rsid w:val="006F7914"/>
  </w:style>
  <w:style w:type="paragraph" w:customStyle="1" w:styleId="30EAD15D610347ED9C41C201E2AF2C89">
    <w:name w:val="30EAD15D610347ED9C41C201E2AF2C89"/>
    <w:rsid w:val="006F7914"/>
  </w:style>
  <w:style w:type="paragraph" w:customStyle="1" w:styleId="80BF8A8B558A471794D17353056003FE">
    <w:name w:val="80BF8A8B558A471794D17353056003FE"/>
    <w:rsid w:val="006F7914"/>
  </w:style>
  <w:style w:type="paragraph" w:customStyle="1" w:styleId="22E8FA652E194EB2A3B75C3C9F6949F629">
    <w:name w:val="22E8FA652E194EB2A3B75C3C9F6949F629"/>
    <w:rsid w:val="006F7914"/>
    <w:rPr>
      <w:rFonts w:eastAsiaTheme="minorHAnsi"/>
      <w:lang w:eastAsia="en-US"/>
    </w:rPr>
  </w:style>
  <w:style w:type="paragraph" w:customStyle="1" w:styleId="E28301CA26324CC3BA902AE576176A9A33">
    <w:name w:val="E28301CA26324CC3BA902AE576176A9A33"/>
    <w:rsid w:val="006F7914"/>
    <w:rPr>
      <w:rFonts w:eastAsiaTheme="minorHAnsi"/>
      <w:lang w:eastAsia="en-US"/>
    </w:rPr>
  </w:style>
  <w:style w:type="paragraph" w:customStyle="1" w:styleId="904C00B02C564738A4CB0B44B39C868233">
    <w:name w:val="904C00B02C564738A4CB0B44B39C868233"/>
    <w:rsid w:val="006F7914"/>
    <w:rPr>
      <w:rFonts w:eastAsiaTheme="minorHAnsi"/>
      <w:lang w:eastAsia="en-US"/>
    </w:rPr>
  </w:style>
  <w:style w:type="paragraph" w:customStyle="1" w:styleId="561E592344614C1FB88305043FF3DEFA33">
    <w:name w:val="561E592344614C1FB88305043FF3DEFA33"/>
    <w:rsid w:val="006F7914"/>
    <w:rPr>
      <w:rFonts w:eastAsiaTheme="minorHAnsi"/>
      <w:lang w:eastAsia="en-US"/>
    </w:rPr>
  </w:style>
  <w:style w:type="paragraph" w:customStyle="1" w:styleId="FBEDBD0A8D924C80859DA6B8CFE875D833">
    <w:name w:val="FBEDBD0A8D924C80859DA6B8CFE875D833"/>
    <w:rsid w:val="006F7914"/>
    <w:rPr>
      <w:rFonts w:eastAsiaTheme="minorHAnsi"/>
      <w:lang w:eastAsia="en-US"/>
    </w:rPr>
  </w:style>
  <w:style w:type="paragraph" w:customStyle="1" w:styleId="D2F8283CFB3246898E61C038214C01FB33">
    <w:name w:val="D2F8283CFB3246898E61C038214C01FB33"/>
    <w:rsid w:val="006F7914"/>
    <w:rPr>
      <w:rFonts w:eastAsiaTheme="minorHAnsi"/>
      <w:lang w:eastAsia="en-US"/>
    </w:rPr>
  </w:style>
  <w:style w:type="paragraph" w:customStyle="1" w:styleId="6C60EC1826B94585A6255C2DD94EAB2C5">
    <w:name w:val="6C60EC1826B94585A6255C2DD94EAB2C5"/>
    <w:rsid w:val="006F7914"/>
    <w:rPr>
      <w:rFonts w:eastAsiaTheme="minorHAnsi"/>
      <w:lang w:eastAsia="en-US"/>
    </w:rPr>
  </w:style>
  <w:style w:type="paragraph" w:customStyle="1" w:styleId="8C21DF0A79B74030A3D017AC8FA074265">
    <w:name w:val="8C21DF0A79B74030A3D017AC8FA074265"/>
    <w:rsid w:val="006F7914"/>
    <w:rPr>
      <w:rFonts w:eastAsiaTheme="minorHAnsi"/>
      <w:lang w:eastAsia="en-US"/>
    </w:rPr>
  </w:style>
  <w:style w:type="paragraph" w:customStyle="1" w:styleId="0BF7A1B3665E4D45867EDECB42A9B99F5">
    <w:name w:val="0BF7A1B3665E4D45867EDECB42A9B99F5"/>
    <w:rsid w:val="006F7914"/>
    <w:rPr>
      <w:rFonts w:eastAsiaTheme="minorHAnsi"/>
      <w:lang w:eastAsia="en-US"/>
    </w:rPr>
  </w:style>
  <w:style w:type="paragraph" w:customStyle="1" w:styleId="4D7487EE83C44A5FBFCEC9E6755E146A1">
    <w:name w:val="4D7487EE83C44A5FBFCEC9E6755E146A1"/>
    <w:rsid w:val="006F7914"/>
    <w:rPr>
      <w:rFonts w:eastAsiaTheme="minorHAnsi"/>
      <w:lang w:eastAsia="en-US"/>
    </w:rPr>
  </w:style>
  <w:style w:type="paragraph" w:customStyle="1" w:styleId="F359557092E44E45AA9A7910768650F41">
    <w:name w:val="F359557092E44E45AA9A7910768650F41"/>
    <w:rsid w:val="006F7914"/>
    <w:rPr>
      <w:rFonts w:eastAsiaTheme="minorHAnsi"/>
      <w:lang w:eastAsia="en-US"/>
    </w:rPr>
  </w:style>
  <w:style w:type="paragraph" w:customStyle="1" w:styleId="63CEFA61141E466789D55CDFC920949F1">
    <w:name w:val="63CEFA61141E466789D55CDFC920949F1"/>
    <w:rsid w:val="006F7914"/>
    <w:rPr>
      <w:rFonts w:eastAsiaTheme="minorHAnsi"/>
      <w:lang w:eastAsia="en-US"/>
    </w:rPr>
  </w:style>
  <w:style w:type="paragraph" w:customStyle="1" w:styleId="96FEE907A42243E78D112701A942A6111">
    <w:name w:val="96FEE907A42243E78D112701A942A6111"/>
    <w:rsid w:val="006F7914"/>
    <w:rPr>
      <w:rFonts w:eastAsiaTheme="minorHAnsi"/>
      <w:lang w:eastAsia="en-US"/>
    </w:rPr>
  </w:style>
  <w:style w:type="paragraph" w:customStyle="1" w:styleId="30EAD15D610347ED9C41C201E2AF2C891">
    <w:name w:val="30EAD15D610347ED9C41C201E2AF2C891"/>
    <w:rsid w:val="006F7914"/>
    <w:rPr>
      <w:rFonts w:eastAsiaTheme="minorHAnsi"/>
      <w:lang w:eastAsia="en-US"/>
    </w:rPr>
  </w:style>
  <w:style w:type="paragraph" w:customStyle="1" w:styleId="80BF8A8B558A471794D17353056003FE1">
    <w:name w:val="80BF8A8B558A471794D17353056003FE1"/>
    <w:rsid w:val="006F7914"/>
    <w:rPr>
      <w:rFonts w:eastAsiaTheme="minorHAnsi"/>
      <w:lang w:eastAsia="en-US"/>
    </w:rPr>
  </w:style>
  <w:style w:type="paragraph" w:customStyle="1" w:styleId="DEE14FBDA19446298C641EA3F19731285">
    <w:name w:val="DEE14FBDA19446298C641EA3F19731285"/>
    <w:rsid w:val="006F7914"/>
    <w:rPr>
      <w:rFonts w:eastAsiaTheme="minorHAnsi"/>
      <w:lang w:eastAsia="en-US"/>
    </w:rPr>
  </w:style>
  <w:style w:type="paragraph" w:customStyle="1" w:styleId="19D54BA4BF104034AF2AEA1E893E13E65">
    <w:name w:val="19D54BA4BF104034AF2AEA1E893E13E65"/>
    <w:rsid w:val="006F7914"/>
    <w:rPr>
      <w:rFonts w:eastAsiaTheme="minorHAnsi"/>
      <w:lang w:eastAsia="en-US"/>
    </w:rPr>
  </w:style>
  <w:style w:type="paragraph" w:customStyle="1" w:styleId="43963C54D8CD4157A7D17726961F320C5">
    <w:name w:val="43963C54D8CD4157A7D17726961F320C5"/>
    <w:rsid w:val="006F7914"/>
    <w:rPr>
      <w:rFonts w:eastAsiaTheme="minorHAnsi"/>
      <w:lang w:eastAsia="en-US"/>
    </w:rPr>
  </w:style>
  <w:style w:type="paragraph" w:customStyle="1" w:styleId="DEBD2F5ABC44477BBEAC41993D7FAFC22">
    <w:name w:val="DEBD2F5ABC44477BBEAC41993D7FAFC22"/>
    <w:rsid w:val="006F7914"/>
    <w:rPr>
      <w:rFonts w:eastAsiaTheme="minorHAnsi"/>
      <w:lang w:eastAsia="en-US"/>
    </w:rPr>
  </w:style>
  <w:style w:type="paragraph" w:customStyle="1" w:styleId="EE526E202008480EA6E421832A22A48331">
    <w:name w:val="EE526E202008480EA6E421832A22A48331"/>
    <w:rsid w:val="006F7914"/>
    <w:rPr>
      <w:rFonts w:eastAsiaTheme="minorHAnsi"/>
      <w:lang w:eastAsia="en-US"/>
    </w:rPr>
  </w:style>
  <w:style w:type="paragraph" w:customStyle="1" w:styleId="482F9EAEE02B40D5B5CAFC0060ECF5CA1">
    <w:name w:val="482F9EAEE02B40D5B5CAFC0060ECF5CA1"/>
    <w:rsid w:val="006F7914"/>
    <w:rPr>
      <w:rFonts w:eastAsiaTheme="minorHAnsi"/>
      <w:lang w:eastAsia="en-US"/>
    </w:rPr>
  </w:style>
  <w:style w:type="paragraph" w:customStyle="1" w:styleId="4E239A211B7042988FCC1B47EF23574F1">
    <w:name w:val="4E239A211B7042988FCC1B47EF23574F1"/>
    <w:rsid w:val="006F7914"/>
    <w:rPr>
      <w:rFonts w:eastAsiaTheme="minorHAnsi"/>
      <w:lang w:eastAsia="en-US"/>
    </w:rPr>
  </w:style>
  <w:style w:type="paragraph" w:customStyle="1" w:styleId="C1158CDFA58B428E97A730190E11574D31">
    <w:name w:val="C1158CDFA58B428E97A730190E11574D31"/>
    <w:rsid w:val="006F7914"/>
    <w:rPr>
      <w:rFonts w:eastAsiaTheme="minorHAnsi"/>
      <w:lang w:eastAsia="en-US"/>
    </w:rPr>
  </w:style>
  <w:style w:type="paragraph" w:customStyle="1" w:styleId="A00F8EC6B8C94F6A84537E303F24273031">
    <w:name w:val="A00F8EC6B8C94F6A84537E303F24273031"/>
    <w:rsid w:val="006F7914"/>
    <w:rPr>
      <w:rFonts w:eastAsiaTheme="minorHAnsi"/>
      <w:lang w:eastAsia="en-US"/>
    </w:rPr>
  </w:style>
  <w:style w:type="paragraph" w:customStyle="1" w:styleId="59AA97A4DF824A2D932822EA04E0118A31">
    <w:name w:val="59AA97A4DF824A2D932822EA04E0118A31"/>
    <w:rsid w:val="006F7914"/>
    <w:rPr>
      <w:rFonts w:eastAsiaTheme="minorHAnsi"/>
      <w:lang w:eastAsia="en-US"/>
    </w:rPr>
  </w:style>
  <w:style w:type="paragraph" w:customStyle="1" w:styleId="1ACBD89D008241B18C0AE6F818411F5132">
    <w:name w:val="1ACBD89D008241B18C0AE6F818411F5132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0">
    <w:name w:val="6E5806BA160942B3A37EF009B520C1B730"/>
    <w:rsid w:val="006F7914"/>
    <w:rPr>
      <w:rFonts w:eastAsiaTheme="minorHAnsi"/>
      <w:lang w:eastAsia="en-US"/>
    </w:rPr>
  </w:style>
  <w:style w:type="paragraph" w:customStyle="1" w:styleId="C0173211D51448CFA2354A59EB3689E4">
    <w:name w:val="C0173211D51448CFA2354A59EB3689E4"/>
    <w:rsid w:val="006F7914"/>
  </w:style>
  <w:style w:type="paragraph" w:customStyle="1" w:styleId="22E8FA652E194EB2A3B75C3C9F6949F630">
    <w:name w:val="22E8FA652E194EB2A3B75C3C9F6949F630"/>
    <w:rsid w:val="006F7914"/>
    <w:rPr>
      <w:rFonts w:eastAsiaTheme="minorHAnsi"/>
      <w:lang w:eastAsia="en-US"/>
    </w:rPr>
  </w:style>
  <w:style w:type="paragraph" w:customStyle="1" w:styleId="E28301CA26324CC3BA902AE576176A9A34">
    <w:name w:val="E28301CA26324CC3BA902AE576176A9A34"/>
    <w:rsid w:val="006F7914"/>
    <w:rPr>
      <w:rFonts w:eastAsiaTheme="minorHAnsi"/>
      <w:lang w:eastAsia="en-US"/>
    </w:rPr>
  </w:style>
  <w:style w:type="paragraph" w:customStyle="1" w:styleId="904C00B02C564738A4CB0B44B39C868234">
    <w:name w:val="904C00B02C564738A4CB0B44B39C868234"/>
    <w:rsid w:val="006F7914"/>
    <w:rPr>
      <w:rFonts w:eastAsiaTheme="minorHAnsi"/>
      <w:lang w:eastAsia="en-US"/>
    </w:rPr>
  </w:style>
  <w:style w:type="paragraph" w:customStyle="1" w:styleId="561E592344614C1FB88305043FF3DEFA34">
    <w:name w:val="561E592344614C1FB88305043FF3DEFA34"/>
    <w:rsid w:val="006F7914"/>
    <w:rPr>
      <w:rFonts w:eastAsiaTheme="minorHAnsi"/>
      <w:lang w:eastAsia="en-US"/>
    </w:rPr>
  </w:style>
  <w:style w:type="paragraph" w:customStyle="1" w:styleId="FBEDBD0A8D924C80859DA6B8CFE875D834">
    <w:name w:val="FBEDBD0A8D924C80859DA6B8CFE875D834"/>
    <w:rsid w:val="006F7914"/>
    <w:rPr>
      <w:rFonts w:eastAsiaTheme="minorHAnsi"/>
      <w:lang w:eastAsia="en-US"/>
    </w:rPr>
  </w:style>
  <w:style w:type="paragraph" w:customStyle="1" w:styleId="D2F8283CFB3246898E61C038214C01FB34">
    <w:name w:val="D2F8283CFB3246898E61C038214C01FB34"/>
    <w:rsid w:val="006F7914"/>
    <w:rPr>
      <w:rFonts w:eastAsiaTheme="minorHAnsi"/>
      <w:lang w:eastAsia="en-US"/>
    </w:rPr>
  </w:style>
  <w:style w:type="paragraph" w:customStyle="1" w:styleId="6C60EC1826B94585A6255C2DD94EAB2C6">
    <w:name w:val="6C60EC1826B94585A6255C2DD94EAB2C6"/>
    <w:rsid w:val="006F7914"/>
    <w:rPr>
      <w:rFonts w:eastAsiaTheme="minorHAnsi"/>
      <w:lang w:eastAsia="en-US"/>
    </w:rPr>
  </w:style>
  <w:style w:type="paragraph" w:customStyle="1" w:styleId="8C21DF0A79B74030A3D017AC8FA074266">
    <w:name w:val="8C21DF0A79B74030A3D017AC8FA074266"/>
    <w:rsid w:val="006F7914"/>
    <w:rPr>
      <w:rFonts w:eastAsiaTheme="minorHAnsi"/>
      <w:lang w:eastAsia="en-US"/>
    </w:rPr>
  </w:style>
  <w:style w:type="paragraph" w:customStyle="1" w:styleId="0BF7A1B3665E4D45867EDECB42A9B99F6">
    <w:name w:val="0BF7A1B3665E4D45867EDECB42A9B99F6"/>
    <w:rsid w:val="006F7914"/>
    <w:rPr>
      <w:rFonts w:eastAsiaTheme="minorHAnsi"/>
      <w:lang w:eastAsia="en-US"/>
    </w:rPr>
  </w:style>
  <w:style w:type="paragraph" w:customStyle="1" w:styleId="4D7487EE83C44A5FBFCEC9E6755E146A2">
    <w:name w:val="4D7487EE83C44A5FBFCEC9E6755E146A2"/>
    <w:rsid w:val="006F7914"/>
    <w:rPr>
      <w:rFonts w:eastAsiaTheme="minorHAnsi"/>
      <w:lang w:eastAsia="en-US"/>
    </w:rPr>
  </w:style>
  <w:style w:type="paragraph" w:customStyle="1" w:styleId="C0173211D51448CFA2354A59EB3689E41">
    <w:name w:val="C0173211D51448CFA2354A59EB3689E41"/>
    <w:rsid w:val="006F7914"/>
    <w:rPr>
      <w:rFonts w:eastAsiaTheme="minorHAnsi"/>
      <w:lang w:eastAsia="en-US"/>
    </w:rPr>
  </w:style>
  <w:style w:type="paragraph" w:customStyle="1" w:styleId="F359557092E44E45AA9A7910768650F42">
    <w:name w:val="F359557092E44E45AA9A7910768650F42"/>
    <w:rsid w:val="006F7914"/>
    <w:rPr>
      <w:rFonts w:eastAsiaTheme="minorHAnsi"/>
      <w:lang w:eastAsia="en-US"/>
    </w:rPr>
  </w:style>
  <w:style w:type="paragraph" w:customStyle="1" w:styleId="63CEFA61141E466789D55CDFC920949F2">
    <w:name w:val="63CEFA61141E466789D55CDFC920949F2"/>
    <w:rsid w:val="006F7914"/>
    <w:rPr>
      <w:rFonts w:eastAsiaTheme="minorHAnsi"/>
      <w:lang w:eastAsia="en-US"/>
    </w:rPr>
  </w:style>
  <w:style w:type="paragraph" w:customStyle="1" w:styleId="96FEE907A42243E78D112701A942A6112">
    <w:name w:val="96FEE907A42243E78D112701A942A6112"/>
    <w:rsid w:val="006F7914"/>
    <w:rPr>
      <w:rFonts w:eastAsiaTheme="minorHAnsi"/>
      <w:lang w:eastAsia="en-US"/>
    </w:rPr>
  </w:style>
  <w:style w:type="paragraph" w:customStyle="1" w:styleId="30EAD15D610347ED9C41C201E2AF2C892">
    <w:name w:val="30EAD15D610347ED9C41C201E2AF2C892"/>
    <w:rsid w:val="006F7914"/>
    <w:rPr>
      <w:rFonts w:eastAsiaTheme="minorHAnsi"/>
      <w:lang w:eastAsia="en-US"/>
    </w:rPr>
  </w:style>
  <w:style w:type="paragraph" w:customStyle="1" w:styleId="80BF8A8B558A471794D17353056003FE2">
    <w:name w:val="80BF8A8B558A471794D17353056003FE2"/>
    <w:rsid w:val="006F7914"/>
    <w:rPr>
      <w:rFonts w:eastAsiaTheme="minorHAnsi"/>
      <w:lang w:eastAsia="en-US"/>
    </w:rPr>
  </w:style>
  <w:style w:type="paragraph" w:customStyle="1" w:styleId="DEE14FBDA19446298C641EA3F19731286">
    <w:name w:val="DEE14FBDA19446298C641EA3F19731286"/>
    <w:rsid w:val="006F7914"/>
    <w:rPr>
      <w:rFonts w:eastAsiaTheme="minorHAnsi"/>
      <w:lang w:eastAsia="en-US"/>
    </w:rPr>
  </w:style>
  <w:style w:type="paragraph" w:customStyle="1" w:styleId="19D54BA4BF104034AF2AEA1E893E13E66">
    <w:name w:val="19D54BA4BF104034AF2AEA1E893E13E66"/>
    <w:rsid w:val="006F7914"/>
    <w:rPr>
      <w:rFonts w:eastAsiaTheme="minorHAnsi"/>
      <w:lang w:eastAsia="en-US"/>
    </w:rPr>
  </w:style>
  <w:style w:type="paragraph" w:customStyle="1" w:styleId="43963C54D8CD4157A7D17726961F320C6">
    <w:name w:val="43963C54D8CD4157A7D17726961F320C6"/>
    <w:rsid w:val="006F7914"/>
    <w:rPr>
      <w:rFonts w:eastAsiaTheme="minorHAnsi"/>
      <w:lang w:eastAsia="en-US"/>
    </w:rPr>
  </w:style>
  <w:style w:type="paragraph" w:customStyle="1" w:styleId="DEBD2F5ABC44477BBEAC41993D7FAFC23">
    <w:name w:val="DEBD2F5ABC44477BBEAC41993D7FAFC23"/>
    <w:rsid w:val="006F7914"/>
    <w:rPr>
      <w:rFonts w:eastAsiaTheme="minorHAnsi"/>
      <w:lang w:eastAsia="en-US"/>
    </w:rPr>
  </w:style>
  <w:style w:type="paragraph" w:customStyle="1" w:styleId="EE526E202008480EA6E421832A22A48332">
    <w:name w:val="EE526E202008480EA6E421832A22A48332"/>
    <w:rsid w:val="006F7914"/>
    <w:rPr>
      <w:rFonts w:eastAsiaTheme="minorHAnsi"/>
      <w:lang w:eastAsia="en-US"/>
    </w:rPr>
  </w:style>
  <w:style w:type="paragraph" w:customStyle="1" w:styleId="482F9EAEE02B40D5B5CAFC0060ECF5CA2">
    <w:name w:val="482F9EAEE02B40D5B5CAFC0060ECF5CA2"/>
    <w:rsid w:val="006F7914"/>
    <w:rPr>
      <w:rFonts w:eastAsiaTheme="minorHAnsi"/>
      <w:lang w:eastAsia="en-US"/>
    </w:rPr>
  </w:style>
  <w:style w:type="paragraph" w:customStyle="1" w:styleId="4E239A211B7042988FCC1B47EF23574F2">
    <w:name w:val="4E239A211B7042988FCC1B47EF23574F2"/>
    <w:rsid w:val="006F7914"/>
    <w:rPr>
      <w:rFonts w:eastAsiaTheme="minorHAnsi"/>
      <w:lang w:eastAsia="en-US"/>
    </w:rPr>
  </w:style>
  <w:style w:type="paragraph" w:customStyle="1" w:styleId="C1158CDFA58B428E97A730190E11574D32">
    <w:name w:val="C1158CDFA58B428E97A730190E11574D32"/>
    <w:rsid w:val="006F7914"/>
    <w:rPr>
      <w:rFonts w:eastAsiaTheme="minorHAnsi"/>
      <w:lang w:eastAsia="en-US"/>
    </w:rPr>
  </w:style>
  <w:style w:type="paragraph" w:customStyle="1" w:styleId="A00F8EC6B8C94F6A84537E303F24273032">
    <w:name w:val="A00F8EC6B8C94F6A84537E303F24273032"/>
    <w:rsid w:val="006F7914"/>
    <w:rPr>
      <w:rFonts w:eastAsiaTheme="minorHAnsi"/>
      <w:lang w:eastAsia="en-US"/>
    </w:rPr>
  </w:style>
  <w:style w:type="paragraph" w:customStyle="1" w:styleId="59AA97A4DF824A2D932822EA04E0118A32">
    <w:name w:val="59AA97A4DF824A2D932822EA04E0118A32"/>
    <w:rsid w:val="006F7914"/>
    <w:rPr>
      <w:rFonts w:eastAsiaTheme="minorHAnsi"/>
      <w:lang w:eastAsia="en-US"/>
    </w:rPr>
  </w:style>
  <w:style w:type="paragraph" w:customStyle="1" w:styleId="1ACBD89D008241B18C0AE6F818411F5133">
    <w:name w:val="1ACBD89D008241B18C0AE6F818411F5133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1">
    <w:name w:val="6E5806BA160942B3A37EF009B520C1B731"/>
    <w:rsid w:val="006F7914"/>
    <w:rPr>
      <w:rFonts w:eastAsiaTheme="minorHAnsi"/>
      <w:lang w:eastAsia="en-US"/>
    </w:rPr>
  </w:style>
  <w:style w:type="paragraph" w:customStyle="1" w:styleId="22E8FA652E194EB2A3B75C3C9F6949F631">
    <w:name w:val="22E8FA652E194EB2A3B75C3C9F6949F631"/>
    <w:rsid w:val="006F7914"/>
    <w:rPr>
      <w:rFonts w:eastAsiaTheme="minorHAnsi"/>
      <w:lang w:eastAsia="en-US"/>
    </w:rPr>
  </w:style>
  <w:style w:type="paragraph" w:customStyle="1" w:styleId="E28301CA26324CC3BA902AE576176A9A35">
    <w:name w:val="E28301CA26324CC3BA902AE576176A9A35"/>
    <w:rsid w:val="006F7914"/>
    <w:rPr>
      <w:rFonts w:eastAsiaTheme="minorHAnsi"/>
      <w:lang w:eastAsia="en-US"/>
    </w:rPr>
  </w:style>
  <w:style w:type="paragraph" w:customStyle="1" w:styleId="904C00B02C564738A4CB0B44B39C868235">
    <w:name w:val="904C00B02C564738A4CB0B44B39C868235"/>
    <w:rsid w:val="006F7914"/>
    <w:rPr>
      <w:rFonts w:eastAsiaTheme="minorHAnsi"/>
      <w:lang w:eastAsia="en-US"/>
    </w:rPr>
  </w:style>
  <w:style w:type="paragraph" w:customStyle="1" w:styleId="561E592344614C1FB88305043FF3DEFA35">
    <w:name w:val="561E592344614C1FB88305043FF3DEFA35"/>
    <w:rsid w:val="006F7914"/>
    <w:rPr>
      <w:rFonts w:eastAsiaTheme="minorHAnsi"/>
      <w:lang w:eastAsia="en-US"/>
    </w:rPr>
  </w:style>
  <w:style w:type="paragraph" w:customStyle="1" w:styleId="FBEDBD0A8D924C80859DA6B8CFE875D835">
    <w:name w:val="FBEDBD0A8D924C80859DA6B8CFE875D835"/>
    <w:rsid w:val="006F7914"/>
    <w:rPr>
      <w:rFonts w:eastAsiaTheme="minorHAnsi"/>
      <w:lang w:eastAsia="en-US"/>
    </w:rPr>
  </w:style>
  <w:style w:type="paragraph" w:customStyle="1" w:styleId="D2F8283CFB3246898E61C038214C01FB35">
    <w:name w:val="D2F8283CFB3246898E61C038214C01FB35"/>
    <w:rsid w:val="006F7914"/>
    <w:rPr>
      <w:rFonts w:eastAsiaTheme="minorHAnsi"/>
      <w:lang w:eastAsia="en-US"/>
    </w:rPr>
  </w:style>
  <w:style w:type="paragraph" w:customStyle="1" w:styleId="6C60EC1826B94585A6255C2DD94EAB2C7">
    <w:name w:val="6C60EC1826B94585A6255C2DD94EAB2C7"/>
    <w:rsid w:val="006F7914"/>
    <w:rPr>
      <w:rFonts w:eastAsiaTheme="minorHAnsi"/>
      <w:lang w:eastAsia="en-US"/>
    </w:rPr>
  </w:style>
  <w:style w:type="paragraph" w:customStyle="1" w:styleId="8C21DF0A79B74030A3D017AC8FA074267">
    <w:name w:val="8C21DF0A79B74030A3D017AC8FA074267"/>
    <w:rsid w:val="006F7914"/>
    <w:rPr>
      <w:rFonts w:eastAsiaTheme="minorHAnsi"/>
      <w:lang w:eastAsia="en-US"/>
    </w:rPr>
  </w:style>
  <w:style w:type="paragraph" w:customStyle="1" w:styleId="0BF7A1B3665E4D45867EDECB42A9B99F7">
    <w:name w:val="0BF7A1B3665E4D45867EDECB42A9B99F7"/>
    <w:rsid w:val="006F7914"/>
    <w:rPr>
      <w:rFonts w:eastAsiaTheme="minorHAnsi"/>
      <w:lang w:eastAsia="en-US"/>
    </w:rPr>
  </w:style>
  <w:style w:type="paragraph" w:customStyle="1" w:styleId="4D7487EE83C44A5FBFCEC9E6755E146A3">
    <w:name w:val="4D7487EE83C44A5FBFCEC9E6755E146A3"/>
    <w:rsid w:val="006F7914"/>
    <w:rPr>
      <w:rFonts w:eastAsiaTheme="minorHAnsi"/>
      <w:lang w:eastAsia="en-US"/>
    </w:rPr>
  </w:style>
  <w:style w:type="paragraph" w:customStyle="1" w:styleId="C0173211D51448CFA2354A59EB3689E42">
    <w:name w:val="C0173211D51448CFA2354A59EB3689E42"/>
    <w:rsid w:val="006F7914"/>
    <w:rPr>
      <w:rFonts w:eastAsiaTheme="minorHAnsi"/>
      <w:lang w:eastAsia="en-US"/>
    </w:rPr>
  </w:style>
  <w:style w:type="paragraph" w:customStyle="1" w:styleId="F359557092E44E45AA9A7910768650F43">
    <w:name w:val="F359557092E44E45AA9A7910768650F43"/>
    <w:rsid w:val="006F7914"/>
    <w:rPr>
      <w:rFonts w:eastAsiaTheme="minorHAnsi"/>
      <w:lang w:eastAsia="en-US"/>
    </w:rPr>
  </w:style>
  <w:style w:type="paragraph" w:customStyle="1" w:styleId="63CEFA61141E466789D55CDFC920949F3">
    <w:name w:val="63CEFA61141E466789D55CDFC920949F3"/>
    <w:rsid w:val="006F7914"/>
    <w:rPr>
      <w:rFonts w:eastAsiaTheme="minorHAnsi"/>
      <w:lang w:eastAsia="en-US"/>
    </w:rPr>
  </w:style>
  <w:style w:type="paragraph" w:customStyle="1" w:styleId="96FEE907A42243E78D112701A942A6113">
    <w:name w:val="96FEE907A42243E78D112701A942A6113"/>
    <w:rsid w:val="006F7914"/>
    <w:rPr>
      <w:rFonts w:eastAsiaTheme="minorHAnsi"/>
      <w:lang w:eastAsia="en-US"/>
    </w:rPr>
  </w:style>
  <w:style w:type="paragraph" w:customStyle="1" w:styleId="30EAD15D610347ED9C41C201E2AF2C893">
    <w:name w:val="30EAD15D610347ED9C41C201E2AF2C893"/>
    <w:rsid w:val="006F7914"/>
    <w:rPr>
      <w:rFonts w:eastAsiaTheme="minorHAnsi"/>
      <w:lang w:eastAsia="en-US"/>
    </w:rPr>
  </w:style>
  <w:style w:type="paragraph" w:customStyle="1" w:styleId="80BF8A8B558A471794D17353056003FE3">
    <w:name w:val="80BF8A8B558A471794D17353056003FE3"/>
    <w:rsid w:val="006F7914"/>
    <w:rPr>
      <w:rFonts w:eastAsiaTheme="minorHAnsi"/>
      <w:lang w:eastAsia="en-US"/>
    </w:rPr>
  </w:style>
  <w:style w:type="paragraph" w:customStyle="1" w:styleId="DEE14FBDA19446298C641EA3F19731287">
    <w:name w:val="DEE14FBDA19446298C641EA3F19731287"/>
    <w:rsid w:val="006F7914"/>
    <w:rPr>
      <w:rFonts w:eastAsiaTheme="minorHAnsi"/>
      <w:lang w:eastAsia="en-US"/>
    </w:rPr>
  </w:style>
  <w:style w:type="paragraph" w:customStyle="1" w:styleId="19D54BA4BF104034AF2AEA1E893E13E67">
    <w:name w:val="19D54BA4BF104034AF2AEA1E893E13E67"/>
    <w:rsid w:val="006F7914"/>
    <w:rPr>
      <w:rFonts w:eastAsiaTheme="minorHAnsi"/>
      <w:lang w:eastAsia="en-US"/>
    </w:rPr>
  </w:style>
  <w:style w:type="paragraph" w:customStyle="1" w:styleId="43963C54D8CD4157A7D17726961F320C7">
    <w:name w:val="43963C54D8CD4157A7D17726961F320C7"/>
    <w:rsid w:val="006F7914"/>
    <w:rPr>
      <w:rFonts w:eastAsiaTheme="minorHAnsi"/>
      <w:lang w:eastAsia="en-US"/>
    </w:rPr>
  </w:style>
  <w:style w:type="paragraph" w:customStyle="1" w:styleId="DEBD2F5ABC44477BBEAC41993D7FAFC24">
    <w:name w:val="DEBD2F5ABC44477BBEAC41993D7FAFC24"/>
    <w:rsid w:val="006F7914"/>
    <w:rPr>
      <w:rFonts w:eastAsiaTheme="minorHAnsi"/>
      <w:lang w:eastAsia="en-US"/>
    </w:rPr>
  </w:style>
  <w:style w:type="paragraph" w:customStyle="1" w:styleId="EE526E202008480EA6E421832A22A48333">
    <w:name w:val="EE526E202008480EA6E421832A22A48333"/>
    <w:rsid w:val="006F7914"/>
    <w:rPr>
      <w:rFonts w:eastAsiaTheme="minorHAnsi"/>
      <w:lang w:eastAsia="en-US"/>
    </w:rPr>
  </w:style>
  <w:style w:type="paragraph" w:customStyle="1" w:styleId="482F9EAEE02B40D5B5CAFC0060ECF5CA3">
    <w:name w:val="482F9EAEE02B40D5B5CAFC0060ECF5CA3"/>
    <w:rsid w:val="006F7914"/>
    <w:rPr>
      <w:rFonts w:eastAsiaTheme="minorHAnsi"/>
      <w:lang w:eastAsia="en-US"/>
    </w:rPr>
  </w:style>
  <w:style w:type="paragraph" w:customStyle="1" w:styleId="4E239A211B7042988FCC1B47EF23574F3">
    <w:name w:val="4E239A211B7042988FCC1B47EF23574F3"/>
    <w:rsid w:val="006F7914"/>
    <w:rPr>
      <w:rFonts w:eastAsiaTheme="minorHAnsi"/>
      <w:lang w:eastAsia="en-US"/>
    </w:rPr>
  </w:style>
  <w:style w:type="paragraph" w:customStyle="1" w:styleId="C1158CDFA58B428E97A730190E11574D33">
    <w:name w:val="C1158CDFA58B428E97A730190E11574D33"/>
    <w:rsid w:val="006F7914"/>
    <w:rPr>
      <w:rFonts w:eastAsiaTheme="minorHAnsi"/>
      <w:lang w:eastAsia="en-US"/>
    </w:rPr>
  </w:style>
  <w:style w:type="paragraph" w:customStyle="1" w:styleId="A00F8EC6B8C94F6A84537E303F24273033">
    <w:name w:val="A00F8EC6B8C94F6A84537E303F24273033"/>
    <w:rsid w:val="006F7914"/>
    <w:rPr>
      <w:rFonts w:eastAsiaTheme="minorHAnsi"/>
      <w:lang w:eastAsia="en-US"/>
    </w:rPr>
  </w:style>
  <w:style w:type="paragraph" w:customStyle="1" w:styleId="59AA97A4DF824A2D932822EA04E0118A33">
    <w:name w:val="59AA97A4DF824A2D932822EA04E0118A33"/>
    <w:rsid w:val="006F7914"/>
    <w:rPr>
      <w:rFonts w:eastAsiaTheme="minorHAnsi"/>
      <w:lang w:eastAsia="en-US"/>
    </w:rPr>
  </w:style>
  <w:style w:type="paragraph" w:customStyle="1" w:styleId="1ACBD89D008241B18C0AE6F818411F5134">
    <w:name w:val="1ACBD89D008241B18C0AE6F818411F5134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2">
    <w:name w:val="6E5806BA160942B3A37EF009B520C1B732"/>
    <w:rsid w:val="006F7914"/>
    <w:rPr>
      <w:rFonts w:eastAsiaTheme="minorHAnsi"/>
      <w:lang w:eastAsia="en-US"/>
    </w:rPr>
  </w:style>
  <w:style w:type="paragraph" w:customStyle="1" w:styleId="22E8FA652E194EB2A3B75C3C9F6949F632">
    <w:name w:val="22E8FA652E194EB2A3B75C3C9F6949F632"/>
    <w:rsid w:val="006F7914"/>
    <w:rPr>
      <w:rFonts w:eastAsiaTheme="minorHAnsi"/>
      <w:lang w:eastAsia="en-US"/>
    </w:rPr>
  </w:style>
  <w:style w:type="paragraph" w:customStyle="1" w:styleId="E28301CA26324CC3BA902AE576176A9A36">
    <w:name w:val="E28301CA26324CC3BA902AE576176A9A36"/>
    <w:rsid w:val="006F7914"/>
    <w:rPr>
      <w:rFonts w:eastAsiaTheme="minorHAnsi"/>
      <w:lang w:eastAsia="en-US"/>
    </w:rPr>
  </w:style>
  <w:style w:type="paragraph" w:customStyle="1" w:styleId="904C00B02C564738A4CB0B44B39C868236">
    <w:name w:val="904C00B02C564738A4CB0B44B39C868236"/>
    <w:rsid w:val="006F7914"/>
    <w:rPr>
      <w:rFonts w:eastAsiaTheme="minorHAnsi"/>
      <w:lang w:eastAsia="en-US"/>
    </w:rPr>
  </w:style>
  <w:style w:type="paragraph" w:customStyle="1" w:styleId="561E592344614C1FB88305043FF3DEFA36">
    <w:name w:val="561E592344614C1FB88305043FF3DEFA36"/>
    <w:rsid w:val="006F7914"/>
    <w:rPr>
      <w:rFonts w:eastAsiaTheme="minorHAnsi"/>
      <w:lang w:eastAsia="en-US"/>
    </w:rPr>
  </w:style>
  <w:style w:type="paragraph" w:customStyle="1" w:styleId="FBEDBD0A8D924C80859DA6B8CFE875D836">
    <w:name w:val="FBEDBD0A8D924C80859DA6B8CFE875D836"/>
    <w:rsid w:val="006F7914"/>
    <w:rPr>
      <w:rFonts w:eastAsiaTheme="minorHAnsi"/>
      <w:lang w:eastAsia="en-US"/>
    </w:rPr>
  </w:style>
  <w:style w:type="paragraph" w:customStyle="1" w:styleId="D2F8283CFB3246898E61C038214C01FB36">
    <w:name w:val="D2F8283CFB3246898E61C038214C01FB36"/>
    <w:rsid w:val="006F7914"/>
    <w:rPr>
      <w:rFonts w:eastAsiaTheme="minorHAnsi"/>
      <w:lang w:eastAsia="en-US"/>
    </w:rPr>
  </w:style>
  <w:style w:type="paragraph" w:customStyle="1" w:styleId="6C60EC1826B94585A6255C2DD94EAB2C8">
    <w:name w:val="6C60EC1826B94585A6255C2DD94EAB2C8"/>
    <w:rsid w:val="006F7914"/>
    <w:rPr>
      <w:rFonts w:eastAsiaTheme="minorHAnsi"/>
      <w:lang w:eastAsia="en-US"/>
    </w:rPr>
  </w:style>
  <w:style w:type="paragraph" w:customStyle="1" w:styleId="8C21DF0A79B74030A3D017AC8FA074268">
    <w:name w:val="8C21DF0A79B74030A3D017AC8FA074268"/>
    <w:rsid w:val="006F7914"/>
    <w:rPr>
      <w:rFonts w:eastAsiaTheme="minorHAnsi"/>
      <w:lang w:eastAsia="en-US"/>
    </w:rPr>
  </w:style>
  <w:style w:type="paragraph" w:customStyle="1" w:styleId="0BF7A1B3665E4D45867EDECB42A9B99F8">
    <w:name w:val="0BF7A1B3665E4D45867EDECB42A9B99F8"/>
    <w:rsid w:val="006F7914"/>
    <w:rPr>
      <w:rFonts w:eastAsiaTheme="minorHAnsi"/>
      <w:lang w:eastAsia="en-US"/>
    </w:rPr>
  </w:style>
  <w:style w:type="paragraph" w:customStyle="1" w:styleId="4D7487EE83C44A5FBFCEC9E6755E146A4">
    <w:name w:val="4D7487EE83C44A5FBFCEC9E6755E146A4"/>
    <w:rsid w:val="006F7914"/>
    <w:rPr>
      <w:rFonts w:eastAsiaTheme="minorHAnsi"/>
      <w:lang w:eastAsia="en-US"/>
    </w:rPr>
  </w:style>
  <w:style w:type="paragraph" w:customStyle="1" w:styleId="C0173211D51448CFA2354A59EB3689E43">
    <w:name w:val="C0173211D51448CFA2354A59EB3689E43"/>
    <w:rsid w:val="006F7914"/>
    <w:rPr>
      <w:rFonts w:eastAsiaTheme="minorHAnsi"/>
      <w:lang w:eastAsia="en-US"/>
    </w:rPr>
  </w:style>
  <w:style w:type="paragraph" w:customStyle="1" w:styleId="F359557092E44E45AA9A7910768650F44">
    <w:name w:val="F359557092E44E45AA9A7910768650F44"/>
    <w:rsid w:val="006F7914"/>
    <w:rPr>
      <w:rFonts w:eastAsiaTheme="minorHAnsi"/>
      <w:lang w:eastAsia="en-US"/>
    </w:rPr>
  </w:style>
  <w:style w:type="paragraph" w:customStyle="1" w:styleId="63CEFA61141E466789D55CDFC920949F4">
    <w:name w:val="63CEFA61141E466789D55CDFC920949F4"/>
    <w:rsid w:val="006F7914"/>
    <w:rPr>
      <w:rFonts w:eastAsiaTheme="minorHAnsi"/>
      <w:lang w:eastAsia="en-US"/>
    </w:rPr>
  </w:style>
  <w:style w:type="paragraph" w:customStyle="1" w:styleId="96FEE907A42243E78D112701A942A6114">
    <w:name w:val="96FEE907A42243E78D112701A942A6114"/>
    <w:rsid w:val="006F7914"/>
    <w:rPr>
      <w:rFonts w:eastAsiaTheme="minorHAnsi"/>
      <w:lang w:eastAsia="en-US"/>
    </w:rPr>
  </w:style>
  <w:style w:type="paragraph" w:customStyle="1" w:styleId="30EAD15D610347ED9C41C201E2AF2C894">
    <w:name w:val="30EAD15D610347ED9C41C201E2AF2C894"/>
    <w:rsid w:val="006F7914"/>
    <w:rPr>
      <w:rFonts w:eastAsiaTheme="minorHAnsi"/>
      <w:lang w:eastAsia="en-US"/>
    </w:rPr>
  </w:style>
  <w:style w:type="paragraph" w:customStyle="1" w:styleId="80BF8A8B558A471794D17353056003FE4">
    <w:name w:val="80BF8A8B558A471794D17353056003FE4"/>
    <w:rsid w:val="006F7914"/>
    <w:rPr>
      <w:rFonts w:eastAsiaTheme="minorHAnsi"/>
      <w:lang w:eastAsia="en-US"/>
    </w:rPr>
  </w:style>
  <w:style w:type="paragraph" w:customStyle="1" w:styleId="DEE14FBDA19446298C641EA3F19731288">
    <w:name w:val="DEE14FBDA19446298C641EA3F19731288"/>
    <w:rsid w:val="006F7914"/>
    <w:rPr>
      <w:rFonts w:eastAsiaTheme="minorHAnsi"/>
      <w:lang w:eastAsia="en-US"/>
    </w:rPr>
  </w:style>
  <w:style w:type="paragraph" w:customStyle="1" w:styleId="19D54BA4BF104034AF2AEA1E893E13E68">
    <w:name w:val="19D54BA4BF104034AF2AEA1E893E13E68"/>
    <w:rsid w:val="006F7914"/>
    <w:rPr>
      <w:rFonts w:eastAsiaTheme="minorHAnsi"/>
      <w:lang w:eastAsia="en-US"/>
    </w:rPr>
  </w:style>
  <w:style w:type="paragraph" w:customStyle="1" w:styleId="43963C54D8CD4157A7D17726961F320C8">
    <w:name w:val="43963C54D8CD4157A7D17726961F320C8"/>
    <w:rsid w:val="006F7914"/>
    <w:rPr>
      <w:rFonts w:eastAsiaTheme="minorHAnsi"/>
      <w:lang w:eastAsia="en-US"/>
    </w:rPr>
  </w:style>
  <w:style w:type="paragraph" w:customStyle="1" w:styleId="DEBD2F5ABC44477BBEAC41993D7FAFC25">
    <w:name w:val="DEBD2F5ABC44477BBEAC41993D7FAFC25"/>
    <w:rsid w:val="006F7914"/>
    <w:rPr>
      <w:rFonts w:eastAsiaTheme="minorHAnsi"/>
      <w:lang w:eastAsia="en-US"/>
    </w:rPr>
  </w:style>
  <w:style w:type="paragraph" w:customStyle="1" w:styleId="EE526E202008480EA6E421832A22A48334">
    <w:name w:val="EE526E202008480EA6E421832A22A48334"/>
    <w:rsid w:val="006F7914"/>
    <w:rPr>
      <w:rFonts w:eastAsiaTheme="minorHAnsi"/>
      <w:lang w:eastAsia="en-US"/>
    </w:rPr>
  </w:style>
  <w:style w:type="paragraph" w:customStyle="1" w:styleId="482F9EAEE02B40D5B5CAFC0060ECF5CA4">
    <w:name w:val="482F9EAEE02B40D5B5CAFC0060ECF5CA4"/>
    <w:rsid w:val="006F7914"/>
    <w:rPr>
      <w:rFonts w:eastAsiaTheme="minorHAnsi"/>
      <w:lang w:eastAsia="en-US"/>
    </w:rPr>
  </w:style>
  <w:style w:type="paragraph" w:customStyle="1" w:styleId="4E239A211B7042988FCC1B47EF23574F4">
    <w:name w:val="4E239A211B7042988FCC1B47EF23574F4"/>
    <w:rsid w:val="006F7914"/>
    <w:rPr>
      <w:rFonts w:eastAsiaTheme="minorHAnsi"/>
      <w:lang w:eastAsia="en-US"/>
    </w:rPr>
  </w:style>
  <w:style w:type="paragraph" w:customStyle="1" w:styleId="C1158CDFA58B428E97A730190E11574D34">
    <w:name w:val="C1158CDFA58B428E97A730190E11574D34"/>
    <w:rsid w:val="006F7914"/>
    <w:rPr>
      <w:rFonts w:eastAsiaTheme="minorHAnsi"/>
      <w:lang w:eastAsia="en-US"/>
    </w:rPr>
  </w:style>
  <w:style w:type="paragraph" w:customStyle="1" w:styleId="A00F8EC6B8C94F6A84537E303F24273034">
    <w:name w:val="A00F8EC6B8C94F6A84537E303F24273034"/>
    <w:rsid w:val="006F7914"/>
    <w:rPr>
      <w:rFonts w:eastAsiaTheme="minorHAnsi"/>
      <w:lang w:eastAsia="en-US"/>
    </w:rPr>
  </w:style>
  <w:style w:type="paragraph" w:customStyle="1" w:styleId="59AA97A4DF824A2D932822EA04E0118A34">
    <w:name w:val="59AA97A4DF824A2D932822EA04E0118A34"/>
    <w:rsid w:val="006F7914"/>
    <w:rPr>
      <w:rFonts w:eastAsiaTheme="minorHAnsi"/>
      <w:lang w:eastAsia="en-US"/>
    </w:rPr>
  </w:style>
  <w:style w:type="paragraph" w:customStyle="1" w:styleId="1ACBD89D008241B18C0AE6F818411F5135">
    <w:name w:val="1ACBD89D008241B18C0AE6F818411F5135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3">
    <w:name w:val="6E5806BA160942B3A37EF009B520C1B733"/>
    <w:rsid w:val="006F7914"/>
    <w:rPr>
      <w:rFonts w:eastAsiaTheme="minorHAnsi"/>
      <w:lang w:eastAsia="en-US"/>
    </w:rPr>
  </w:style>
  <w:style w:type="paragraph" w:customStyle="1" w:styleId="22E8FA652E194EB2A3B75C3C9F6949F633">
    <w:name w:val="22E8FA652E194EB2A3B75C3C9F6949F633"/>
    <w:rsid w:val="006F7914"/>
    <w:rPr>
      <w:rFonts w:eastAsiaTheme="minorHAnsi"/>
      <w:lang w:eastAsia="en-US"/>
    </w:rPr>
  </w:style>
  <w:style w:type="paragraph" w:customStyle="1" w:styleId="E28301CA26324CC3BA902AE576176A9A37">
    <w:name w:val="E28301CA26324CC3BA902AE576176A9A37"/>
    <w:rsid w:val="006F7914"/>
    <w:rPr>
      <w:rFonts w:eastAsiaTheme="minorHAnsi"/>
      <w:lang w:eastAsia="en-US"/>
    </w:rPr>
  </w:style>
  <w:style w:type="paragraph" w:customStyle="1" w:styleId="904C00B02C564738A4CB0B44B39C868237">
    <w:name w:val="904C00B02C564738A4CB0B44B39C868237"/>
    <w:rsid w:val="006F7914"/>
    <w:rPr>
      <w:rFonts w:eastAsiaTheme="minorHAnsi"/>
      <w:lang w:eastAsia="en-US"/>
    </w:rPr>
  </w:style>
  <w:style w:type="paragraph" w:customStyle="1" w:styleId="561E592344614C1FB88305043FF3DEFA37">
    <w:name w:val="561E592344614C1FB88305043FF3DEFA37"/>
    <w:rsid w:val="006F7914"/>
    <w:rPr>
      <w:rFonts w:eastAsiaTheme="minorHAnsi"/>
      <w:lang w:eastAsia="en-US"/>
    </w:rPr>
  </w:style>
  <w:style w:type="paragraph" w:customStyle="1" w:styleId="FBEDBD0A8D924C80859DA6B8CFE875D837">
    <w:name w:val="FBEDBD0A8D924C80859DA6B8CFE875D837"/>
    <w:rsid w:val="006F7914"/>
    <w:rPr>
      <w:rFonts w:eastAsiaTheme="minorHAnsi"/>
      <w:lang w:eastAsia="en-US"/>
    </w:rPr>
  </w:style>
  <w:style w:type="paragraph" w:customStyle="1" w:styleId="D2F8283CFB3246898E61C038214C01FB37">
    <w:name w:val="D2F8283CFB3246898E61C038214C01FB37"/>
    <w:rsid w:val="006F7914"/>
    <w:rPr>
      <w:rFonts w:eastAsiaTheme="minorHAnsi"/>
      <w:lang w:eastAsia="en-US"/>
    </w:rPr>
  </w:style>
  <w:style w:type="paragraph" w:customStyle="1" w:styleId="6C60EC1826B94585A6255C2DD94EAB2C9">
    <w:name w:val="6C60EC1826B94585A6255C2DD94EAB2C9"/>
    <w:rsid w:val="006F7914"/>
    <w:rPr>
      <w:rFonts w:eastAsiaTheme="minorHAnsi"/>
      <w:lang w:eastAsia="en-US"/>
    </w:rPr>
  </w:style>
  <w:style w:type="paragraph" w:customStyle="1" w:styleId="8C21DF0A79B74030A3D017AC8FA074269">
    <w:name w:val="8C21DF0A79B74030A3D017AC8FA074269"/>
    <w:rsid w:val="006F7914"/>
    <w:rPr>
      <w:rFonts w:eastAsiaTheme="minorHAnsi"/>
      <w:lang w:eastAsia="en-US"/>
    </w:rPr>
  </w:style>
  <w:style w:type="paragraph" w:customStyle="1" w:styleId="0BF7A1B3665E4D45867EDECB42A9B99F9">
    <w:name w:val="0BF7A1B3665E4D45867EDECB42A9B99F9"/>
    <w:rsid w:val="006F7914"/>
    <w:rPr>
      <w:rFonts w:eastAsiaTheme="minorHAnsi"/>
      <w:lang w:eastAsia="en-US"/>
    </w:rPr>
  </w:style>
  <w:style w:type="paragraph" w:customStyle="1" w:styleId="4D7487EE83C44A5FBFCEC9E6755E146A5">
    <w:name w:val="4D7487EE83C44A5FBFCEC9E6755E146A5"/>
    <w:rsid w:val="006F7914"/>
    <w:rPr>
      <w:rFonts w:eastAsiaTheme="minorHAnsi"/>
      <w:lang w:eastAsia="en-US"/>
    </w:rPr>
  </w:style>
  <w:style w:type="paragraph" w:customStyle="1" w:styleId="C0173211D51448CFA2354A59EB3689E44">
    <w:name w:val="C0173211D51448CFA2354A59EB3689E44"/>
    <w:rsid w:val="006F7914"/>
    <w:rPr>
      <w:rFonts w:eastAsiaTheme="minorHAnsi"/>
      <w:lang w:eastAsia="en-US"/>
    </w:rPr>
  </w:style>
  <w:style w:type="paragraph" w:customStyle="1" w:styleId="DEE14FBDA19446298C641EA3F19731289">
    <w:name w:val="DEE14FBDA19446298C641EA3F19731289"/>
    <w:rsid w:val="006F7914"/>
    <w:rPr>
      <w:rFonts w:eastAsiaTheme="minorHAnsi"/>
      <w:lang w:eastAsia="en-US"/>
    </w:rPr>
  </w:style>
  <w:style w:type="paragraph" w:customStyle="1" w:styleId="19D54BA4BF104034AF2AEA1E893E13E69">
    <w:name w:val="19D54BA4BF104034AF2AEA1E893E13E69"/>
    <w:rsid w:val="006F7914"/>
    <w:rPr>
      <w:rFonts w:eastAsiaTheme="minorHAnsi"/>
      <w:lang w:eastAsia="en-US"/>
    </w:rPr>
  </w:style>
  <w:style w:type="paragraph" w:customStyle="1" w:styleId="43963C54D8CD4157A7D17726961F320C9">
    <w:name w:val="43963C54D8CD4157A7D17726961F320C9"/>
    <w:rsid w:val="006F7914"/>
    <w:rPr>
      <w:rFonts w:eastAsiaTheme="minorHAnsi"/>
      <w:lang w:eastAsia="en-US"/>
    </w:rPr>
  </w:style>
  <w:style w:type="paragraph" w:customStyle="1" w:styleId="DEBD2F5ABC44477BBEAC41993D7FAFC26">
    <w:name w:val="DEBD2F5ABC44477BBEAC41993D7FAFC26"/>
    <w:rsid w:val="006F7914"/>
    <w:rPr>
      <w:rFonts w:eastAsiaTheme="minorHAnsi"/>
      <w:lang w:eastAsia="en-US"/>
    </w:rPr>
  </w:style>
  <w:style w:type="paragraph" w:customStyle="1" w:styleId="EE526E202008480EA6E421832A22A48335">
    <w:name w:val="EE526E202008480EA6E421832A22A48335"/>
    <w:rsid w:val="006F7914"/>
    <w:rPr>
      <w:rFonts w:eastAsiaTheme="minorHAnsi"/>
      <w:lang w:eastAsia="en-US"/>
    </w:rPr>
  </w:style>
  <w:style w:type="paragraph" w:customStyle="1" w:styleId="482F9EAEE02B40D5B5CAFC0060ECF5CA5">
    <w:name w:val="482F9EAEE02B40D5B5CAFC0060ECF5CA5"/>
    <w:rsid w:val="006F7914"/>
    <w:rPr>
      <w:rFonts w:eastAsiaTheme="minorHAnsi"/>
      <w:lang w:eastAsia="en-US"/>
    </w:rPr>
  </w:style>
  <w:style w:type="paragraph" w:customStyle="1" w:styleId="4E239A211B7042988FCC1B47EF23574F5">
    <w:name w:val="4E239A211B7042988FCC1B47EF23574F5"/>
    <w:rsid w:val="006F7914"/>
    <w:rPr>
      <w:rFonts w:eastAsiaTheme="minorHAnsi"/>
      <w:lang w:eastAsia="en-US"/>
    </w:rPr>
  </w:style>
  <w:style w:type="paragraph" w:customStyle="1" w:styleId="C1158CDFA58B428E97A730190E11574D35">
    <w:name w:val="C1158CDFA58B428E97A730190E11574D35"/>
    <w:rsid w:val="006F7914"/>
    <w:rPr>
      <w:rFonts w:eastAsiaTheme="minorHAnsi"/>
      <w:lang w:eastAsia="en-US"/>
    </w:rPr>
  </w:style>
  <w:style w:type="paragraph" w:customStyle="1" w:styleId="A00F8EC6B8C94F6A84537E303F24273035">
    <w:name w:val="A00F8EC6B8C94F6A84537E303F24273035"/>
    <w:rsid w:val="006F7914"/>
    <w:rPr>
      <w:rFonts w:eastAsiaTheme="minorHAnsi"/>
      <w:lang w:eastAsia="en-US"/>
    </w:rPr>
  </w:style>
  <w:style w:type="paragraph" w:customStyle="1" w:styleId="59AA97A4DF824A2D932822EA04E0118A35">
    <w:name w:val="59AA97A4DF824A2D932822EA04E0118A35"/>
    <w:rsid w:val="006F7914"/>
    <w:rPr>
      <w:rFonts w:eastAsiaTheme="minorHAnsi"/>
      <w:lang w:eastAsia="en-US"/>
    </w:rPr>
  </w:style>
  <w:style w:type="paragraph" w:customStyle="1" w:styleId="1ACBD89D008241B18C0AE6F818411F5136">
    <w:name w:val="1ACBD89D008241B18C0AE6F818411F5136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4">
    <w:name w:val="6E5806BA160942B3A37EF009B520C1B734"/>
    <w:rsid w:val="006F7914"/>
    <w:rPr>
      <w:rFonts w:eastAsiaTheme="minorHAnsi"/>
      <w:lang w:eastAsia="en-US"/>
    </w:rPr>
  </w:style>
  <w:style w:type="paragraph" w:customStyle="1" w:styleId="22E8FA652E194EB2A3B75C3C9F6949F634">
    <w:name w:val="22E8FA652E194EB2A3B75C3C9F6949F634"/>
    <w:rsid w:val="006F7914"/>
    <w:rPr>
      <w:rFonts w:eastAsiaTheme="minorHAnsi"/>
      <w:lang w:eastAsia="en-US"/>
    </w:rPr>
  </w:style>
  <w:style w:type="paragraph" w:customStyle="1" w:styleId="E28301CA26324CC3BA902AE576176A9A38">
    <w:name w:val="E28301CA26324CC3BA902AE576176A9A38"/>
    <w:rsid w:val="006F7914"/>
    <w:rPr>
      <w:rFonts w:eastAsiaTheme="minorHAnsi"/>
      <w:lang w:eastAsia="en-US"/>
    </w:rPr>
  </w:style>
  <w:style w:type="paragraph" w:customStyle="1" w:styleId="904C00B02C564738A4CB0B44B39C868238">
    <w:name w:val="904C00B02C564738A4CB0B44B39C868238"/>
    <w:rsid w:val="006F7914"/>
    <w:rPr>
      <w:rFonts w:eastAsiaTheme="minorHAnsi"/>
      <w:lang w:eastAsia="en-US"/>
    </w:rPr>
  </w:style>
  <w:style w:type="paragraph" w:customStyle="1" w:styleId="561E592344614C1FB88305043FF3DEFA38">
    <w:name w:val="561E592344614C1FB88305043FF3DEFA38"/>
    <w:rsid w:val="006F7914"/>
    <w:rPr>
      <w:rFonts w:eastAsiaTheme="minorHAnsi"/>
      <w:lang w:eastAsia="en-US"/>
    </w:rPr>
  </w:style>
  <w:style w:type="paragraph" w:customStyle="1" w:styleId="FBEDBD0A8D924C80859DA6B8CFE875D838">
    <w:name w:val="FBEDBD0A8D924C80859DA6B8CFE875D838"/>
    <w:rsid w:val="006F7914"/>
    <w:rPr>
      <w:rFonts w:eastAsiaTheme="minorHAnsi"/>
      <w:lang w:eastAsia="en-US"/>
    </w:rPr>
  </w:style>
  <w:style w:type="paragraph" w:customStyle="1" w:styleId="D2F8283CFB3246898E61C038214C01FB38">
    <w:name w:val="D2F8283CFB3246898E61C038214C01FB38"/>
    <w:rsid w:val="006F7914"/>
    <w:rPr>
      <w:rFonts w:eastAsiaTheme="minorHAnsi"/>
      <w:lang w:eastAsia="en-US"/>
    </w:rPr>
  </w:style>
  <w:style w:type="paragraph" w:customStyle="1" w:styleId="6C60EC1826B94585A6255C2DD94EAB2C10">
    <w:name w:val="6C60EC1826B94585A6255C2DD94EAB2C10"/>
    <w:rsid w:val="006F7914"/>
    <w:rPr>
      <w:rFonts w:eastAsiaTheme="minorHAnsi"/>
      <w:lang w:eastAsia="en-US"/>
    </w:rPr>
  </w:style>
  <w:style w:type="paragraph" w:customStyle="1" w:styleId="8C21DF0A79B74030A3D017AC8FA0742610">
    <w:name w:val="8C21DF0A79B74030A3D017AC8FA0742610"/>
    <w:rsid w:val="006F7914"/>
    <w:rPr>
      <w:rFonts w:eastAsiaTheme="minorHAnsi"/>
      <w:lang w:eastAsia="en-US"/>
    </w:rPr>
  </w:style>
  <w:style w:type="paragraph" w:customStyle="1" w:styleId="0BF7A1B3665E4D45867EDECB42A9B99F10">
    <w:name w:val="0BF7A1B3665E4D45867EDECB42A9B99F10"/>
    <w:rsid w:val="006F7914"/>
    <w:rPr>
      <w:rFonts w:eastAsiaTheme="minorHAnsi"/>
      <w:lang w:eastAsia="en-US"/>
    </w:rPr>
  </w:style>
  <w:style w:type="paragraph" w:customStyle="1" w:styleId="4D7487EE83C44A5FBFCEC9E6755E146A6">
    <w:name w:val="4D7487EE83C44A5FBFCEC9E6755E146A6"/>
    <w:rsid w:val="006F7914"/>
    <w:rPr>
      <w:rFonts w:eastAsiaTheme="minorHAnsi"/>
      <w:lang w:eastAsia="en-US"/>
    </w:rPr>
  </w:style>
  <w:style w:type="paragraph" w:customStyle="1" w:styleId="C0173211D51448CFA2354A59EB3689E45">
    <w:name w:val="C0173211D51448CFA2354A59EB3689E45"/>
    <w:rsid w:val="006F7914"/>
    <w:rPr>
      <w:rFonts w:eastAsiaTheme="minorHAnsi"/>
      <w:lang w:eastAsia="en-US"/>
    </w:rPr>
  </w:style>
  <w:style w:type="paragraph" w:customStyle="1" w:styleId="DEE14FBDA19446298C641EA3F197312810">
    <w:name w:val="DEE14FBDA19446298C641EA3F197312810"/>
    <w:rsid w:val="006F7914"/>
    <w:rPr>
      <w:rFonts w:eastAsiaTheme="minorHAnsi"/>
      <w:lang w:eastAsia="en-US"/>
    </w:rPr>
  </w:style>
  <w:style w:type="paragraph" w:customStyle="1" w:styleId="19D54BA4BF104034AF2AEA1E893E13E610">
    <w:name w:val="19D54BA4BF104034AF2AEA1E893E13E610"/>
    <w:rsid w:val="006F7914"/>
    <w:rPr>
      <w:rFonts w:eastAsiaTheme="minorHAnsi"/>
      <w:lang w:eastAsia="en-US"/>
    </w:rPr>
  </w:style>
  <w:style w:type="paragraph" w:customStyle="1" w:styleId="43963C54D8CD4157A7D17726961F320C10">
    <w:name w:val="43963C54D8CD4157A7D17726961F320C10"/>
    <w:rsid w:val="006F7914"/>
    <w:rPr>
      <w:rFonts w:eastAsiaTheme="minorHAnsi"/>
      <w:lang w:eastAsia="en-US"/>
    </w:rPr>
  </w:style>
  <w:style w:type="paragraph" w:customStyle="1" w:styleId="DEBD2F5ABC44477BBEAC41993D7FAFC27">
    <w:name w:val="DEBD2F5ABC44477BBEAC41993D7FAFC27"/>
    <w:rsid w:val="006F7914"/>
    <w:rPr>
      <w:rFonts w:eastAsiaTheme="minorHAnsi"/>
      <w:lang w:eastAsia="en-US"/>
    </w:rPr>
  </w:style>
  <w:style w:type="paragraph" w:customStyle="1" w:styleId="EE526E202008480EA6E421832A22A48336">
    <w:name w:val="EE526E202008480EA6E421832A22A48336"/>
    <w:rsid w:val="006F7914"/>
    <w:rPr>
      <w:rFonts w:eastAsiaTheme="minorHAnsi"/>
      <w:lang w:eastAsia="en-US"/>
    </w:rPr>
  </w:style>
  <w:style w:type="paragraph" w:customStyle="1" w:styleId="482F9EAEE02B40D5B5CAFC0060ECF5CA6">
    <w:name w:val="482F9EAEE02B40D5B5CAFC0060ECF5CA6"/>
    <w:rsid w:val="006F7914"/>
    <w:rPr>
      <w:rFonts w:eastAsiaTheme="minorHAnsi"/>
      <w:lang w:eastAsia="en-US"/>
    </w:rPr>
  </w:style>
  <w:style w:type="paragraph" w:customStyle="1" w:styleId="4E239A211B7042988FCC1B47EF23574F6">
    <w:name w:val="4E239A211B7042988FCC1B47EF23574F6"/>
    <w:rsid w:val="006F7914"/>
    <w:rPr>
      <w:rFonts w:eastAsiaTheme="minorHAnsi"/>
      <w:lang w:eastAsia="en-US"/>
    </w:rPr>
  </w:style>
  <w:style w:type="paragraph" w:customStyle="1" w:styleId="C1158CDFA58B428E97A730190E11574D36">
    <w:name w:val="C1158CDFA58B428E97A730190E11574D36"/>
    <w:rsid w:val="006F7914"/>
    <w:rPr>
      <w:rFonts w:eastAsiaTheme="minorHAnsi"/>
      <w:lang w:eastAsia="en-US"/>
    </w:rPr>
  </w:style>
  <w:style w:type="paragraph" w:customStyle="1" w:styleId="A00F8EC6B8C94F6A84537E303F24273036">
    <w:name w:val="A00F8EC6B8C94F6A84537E303F24273036"/>
    <w:rsid w:val="006F7914"/>
    <w:rPr>
      <w:rFonts w:eastAsiaTheme="minorHAnsi"/>
      <w:lang w:eastAsia="en-US"/>
    </w:rPr>
  </w:style>
  <w:style w:type="paragraph" w:customStyle="1" w:styleId="59AA97A4DF824A2D932822EA04E0118A36">
    <w:name w:val="59AA97A4DF824A2D932822EA04E0118A36"/>
    <w:rsid w:val="006F7914"/>
    <w:rPr>
      <w:rFonts w:eastAsiaTheme="minorHAnsi"/>
      <w:lang w:eastAsia="en-US"/>
    </w:rPr>
  </w:style>
  <w:style w:type="paragraph" w:customStyle="1" w:styleId="1ACBD89D008241B18C0AE6F818411F5137">
    <w:name w:val="1ACBD89D008241B18C0AE6F818411F5137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5">
    <w:name w:val="6E5806BA160942B3A37EF009B520C1B735"/>
    <w:rsid w:val="006F7914"/>
    <w:rPr>
      <w:rFonts w:eastAsiaTheme="minorHAnsi"/>
      <w:lang w:eastAsia="en-US"/>
    </w:rPr>
  </w:style>
  <w:style w:type="paragraph" w:customStyle="1" w:styleId="22E8FA652E194EB2A3B75C3C9F6949F635">
    <w:name w:val="22E8FA652E194EB2A3B75C3C9F6949F635"/>
    <w:rsid w:val="006F7914"/>
    <w:rPr>
      <w:rFonts w:eastAsiaTheme="minorHAnsi"/>
      <w:lang w:eastAsia="en-US"/>
    </w:rPr>
  </w:style>
  <w:style w:type="paragraph" w:customStyle="1" w:styleId="E28301CA26324CC3BA902AE576176A9A39">
    <w:name w:val="E28301CA26324CC3BA902AE576176A9A39"/>
    <w:rsid w:val="006F7914"/>
    <w:rPr>
      <w:rFonts w:eastAsiaTheme="minorHAnsi"/>
      <w:lang w:eastAsia="en-US"/>
    </w:rPr>
  </w:style>
  <w:style w:type="paragraph" w:customStyle="1" w:styleId="904C00B02C564738A4CB0B44B39C868239">
    <w:name w:val="904C00B02C564738A4CB0B44B39C868239"/>
    <w:rsid w:val="006F7914"/>
    <w:rPr>
      <w:rFonts w:eastAsiaTheme="minorHAnsi"/>
      <w:lang w:eastAsia="en-US"/>
    </w:rPr>
  </w:style>
  <w:style w:type="paragraph" w:customStyle="1" w:styleId="561E592344614C1FB88305043FF3DEFA39">
    <w:name w:val="561E592344614C1FB88305043FF3DEFA39"/>
    <w:rsid w:val="006F7914"/>
    <w:rPr>
      <w:rFonts w:eastAsiaTheme="minorHAnsi"/>
      <w:lang w:eastAsia="en-US"/>
    </w:rPr>
  </w:style>
  <w:style w:type="paragraph" w:customStyle="1" w:styleId="FBEDBD0A8D924C80859DA6B8CFE875D839">
    <w:name w:val="FBEDBD0A8D924C80859DA6B8CFE875D839"/>
    <w:rsid w:val="006F7914"/>
    <w:rPr>
      <w:rFonts w:eastAsiaTheme="minorHAnsi"/>
      <w:lang w:eastAsia="en-US"/>
    </w:rPr>
  </w:style>
  <w:style w:type="paragraph" w:customStyle="1" w:styleId="D2F8283CFB3246898E61C038214C01FB39">
    <w:name w:val="D2F8283CFB3246898E61C038214C01FB39"/>
    <w:rsid w:val="006F7914"/>
    <w:rPr>
      <w:rFonts w:eastAsiaTheme="minorHAnsi"/>
      <w:lang w:eastAsia="en-US"/>
    </w:rPr>
  </w:style>
  <w:style w:type="paragraph" w:customStyle="1" w:styleId="6C60EC1826B94585A6255C2DD94EAB2C11">
    <w:name w:val="6C60EC1826B94585A6255C2DD94EAB2C11"/>
    <w:rsid w:val="006F7914"/>
    <w:rPr>
      <w:rFonts w:eastAsiaTheme="minorHAnsi"/>
      <w:lang w:eastAsia="en-US"/>
    </w:rPr>
  </w:style>
  <w:style w:type="paragraph" w:customStyle="1" w:styleId="8C21DF0A79B74030A3D017AC8FA0742611">
    <w:name w:val="8C21DF0A79B74030A3D017AC8FA0742611"/>
    <w:rsid w:val="006F7914"/>
    <w:rPr>
      <w:rFonts w:eastAsiaTheme="minorHAnsi"/>
      <w:lang w:eastAsia="en-US"/>
    </w:rPr>
  </w:style>
  <w:style w:type="paragraph" w:customStyle="1" w:styleId="0BF7A1B3665E4D45867EDECB42A9B99F11">
    <w:name w:val="0BF7A1B3665E4D45867EDECB42A9B99F11"/>
    <w:rsid w:val="006F7914"/>
    <w:rPr>
      <w:rFonts w:eastAsiaTheme="minorHAnsi"/>
      <w:lang w:eastAsia="en-US"/>
    </w:rPr>
  </w:style>
  <w:style w:type="paragraph" w:customStyle="1" w:styleId="4D7487EE83C44A5FBFCEC9E6755E146A7">
    <w:name w:val="4D7487EE83C44A5FBFCEC9E6755E146A7"/>
    <w:rsid w:val="006F7914"/>
    <w:rPr>
      <w:rFonts w:eastAsiaTheme="minorHAnsi"/>
      <w:lang w:eastAsia="en-US"/>
    </w:rPr>
  </w:style>
  <w:style w:type="paragraph" w:customStyle="1" w:styleId="C0173211D51448CFA2354A59EB3689E46">
    <w:name w:val="C0173211D51448CFA2354A59EB3689E46"/>
    <w:rsid w:val="006F7914"/>
    <w:rPr>
      <w:rFonts w:eastAsiaTheme="minorHAnsi"/>
      <w:lang w:eastAsia="en-US"/>
    </w:rPr>
  </w:style>
  <w:style w:type="paragraph" w:customStyle="1" w:styleId="DEE14FBDA19446298C641EA3F197312811">
    <w:name w:val="DEE14FBDA19446298C641EA3F197312811"/>
    <w:rsid w:val="006F7914"/>
    <w:rPr>
      <w:rFonts w:eastAsiaTheme="minorHAnsi"/>
      <w:lang w:eastAsia="en-US"/>
    </w:rPr>
  </w:style>
  <w:style w:type="paragraph" w:customStyle="1" w:styleId="19D54BA4BF104034AF2AEA1E893E13E611">
    <w:name w:val="19D54BA4BF104034AF2AEA1E893E13E611"/>
    <w:rsid w:val="006F7914"/>
    <w:rPr>
      <w:rFonts w:eastAsiaTheme="minorHAnsi"/>
      <w:lang w:eastAsia="en-US"/>
    </w:rPr>
  </w:style>
  <w:style w:type="paragraph" w:customStyle="1" w:styleId="43963C54D8CD4157A7D17726961F320C11">
    <w:name w:val="43963C54D8CD4157A7D17726961F320C11"/>
    <w:rsid w:val="006F7914"/>
    <w:rPr>
      <w:rFonts w:eastAsiaTheme="minorHAnsi"/>
      <w:lang w:eastAsia="en-US"/>
    </w:rPr>
  </w:style>
  <w:style w:type="paragraph" w:customStyle="1" w:styleId="DEBD2F5ABC44477BBEAC41993D7FAFC28">
    <w:name w:val="DEBD2F5ABC44477BBEAC41993D7FAFC28"/>
    <w:rsid w:val="006F7914"/>
    <w:rPr>
      <w:rFonts w:eastAsiaTheme="minorHAnsi"/>
      <w:lang w:eastAsia="en-US"/>
    </w:rPr>
  </w:style>
  <w:style w:type="paragraph" w:customStyle="1" w:styleId="EE526E202008480EA6E421832A22A48337">
    <w:name w:val="EE526E202008480EA6E421832A22A48337"/>
    <w:rsid w:val="006F7914"/>
    <w:rPr>
      <w:rFonts w:eastAsiaTheme="minorHAnsi"/>
      <w:lang w:eastAsia="en-US"/>
    </w:rPr>
  </w:style>
  <w:style w:type="paragraph" w:customStyle="1" w:styleId="482F9EAEE02B40D5B5CAFC0060ECF5CA7">
    <w:name w:val="482F9EAEE02B40D5B5CAFC0060ECF5CA7"/>
    <w:rsid w:val="006F7914"/>
    <w:rPr>
      <w:rFonts w:eastAsiaTheme="minorHAnsi"/>
      <w:lang w:eastAsia="en-US"/>
    </w:rPr>
  </w:style>
  <w:style w:type="paragraph" w:customStyle="1" w:styleId="4E239A211B7042988FCC1B47EF23574F7">
    <w:name w:val="4E239A211B7042988FCC1B47EF23574F7"/>
    <w:rsid w:val="006F7914"/>
    <w:rPr>
      <w:rFonts w:eastAsiaTheme="minorHAnsi"/>
      <w:lang w:eastAsia="en-US"/>
    </w:rPr>
  </w:style>
  <w:style w:type="paragraph" w:customStyle="1" w:styleId="C1158CDFA58B428E97A730190E11574D37">
    <w:name w:val="C1158CDFA58B428E97A730190E11574D37"/>
    <w:rsid w:val="006F7914"/>
    <w:rPr>
      <w:rFonts w:eastAsiaTheme="minorHAnsi"/>
      <w:lang w:eastAsia="en-US"/>
    </w:rPr>
  </w:style>
  <w:style w:type="paragraph" w:customStyle="1" w:styleId="A00F8EC6B8C94F6A84537E303F24273037">
    <w:name w:val="A00F8EC6B8C94F6A84537E303F24273037"/>
    <w:rsid w:val="006F7914"/>
    <w:rPr>
      <w:rFonts w:eastAsiaTheme="minorHAnsi"/>
      <w:lang w:eastAsia="en-US"/>
    </w:rPr>
  </w:style>
  <w:style w:type="paragraph" w:customStyle="1" w:styleId="59AA97A4DF824A2D932822EA04E0118A37">
    <w:name w:val="59AA97A4DF824A2D932822EA04E0118A37"/>
    <w:rsid w:val="006F7914"/>
    <w:rPr>
      <w:rFonts w:eastAsiaTheme="minorHAnsi"/>
      <w:lang w:eastAsia="en-US"/>
    </w:rPr>
  </w:style>
  <w:style w:type="paragraph" w:customStyle="1" w:styleId="1ACBD89D008241B18C0AE6F818411F5138">
    <w:name w:val="1ACBD89D008241B18C0AE6F818411F5138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6">
    <w:name w:val="6E5806BA160942B3A37EF009B520C1B736"/>
    <w:rsid w:val="006F7914"/>
    <w:rPr>
      <w:rFonts w:eastAsiaTheme="minorHAnsi"/>
      <w:lang w:eastAsia="en-US"/>
    </w:rPr>
  </w:style>
  <w:style w:type="paragraph" w:customStyle="1" w:styleId="22E8FA652E194EB2A3B75C3C9F6949F636">
    <w:name w:val="22E8FA652E194EB2A3B75C3C9F6949F636"/>
    <w:rsid w:val="006F7914"/>
    <w:rPr>
      <w:rFonts w:eastAsiaTheme="minorHAnsi"/>
      <w:lang w:eastAsia="en-US"/>
    </w:rPr>
  </w:style>
  <w:style w:type="paragraph" w:customStyle="1" w:styleId="E28301CA26324CC3BA902AE576176A9A40">
    <w:name w:val="E28301CA26324CC3BA902AE576176A9A40"/>
    <w:rsid w:val="006F7914"/>
    <w:rPr>
      <w:rFonts w:eastAsiaTheme="minorHAnsi"/>
      <w:lang w:eastAsia="en-US"/>
    </w:rPr>
  </w:style>
  <w:style w:type="paragraph" w:customStyle="1" w:styleId="904C00B02C564738A4CB0B44B39C868240">
    <w:name w:val="904C00B02C564738A4CB0B44B39C868240"/>
    <w:rsid w:val="006F7914"/>
    <w:rPr>
      <w:rFonts w:eastAsiaTheme="minorHAnsi"/>
      <w:lang w:eastAsia="en-US"/>
    </w:rPr>
  </w:style>
  <w:style w:type="paragraph" w:customStyle="1" w:styleId="561E592344614C1FB88305043FF3DEFA40">
    <w:name w:val="561E592344614C1FB88305043FF3DEFA40"/>
    <w:rsid w:val="006F7914"/>
    <w:rPr>
      <w:rFonts w:eastAsiaTheme="minorHAnsi"/>
      <w:lang w:eastAsia="en-US"/>
    </w:rPr>
  </w:style>
  <w:style w:type="paragraph" w:customStyle="1" w:styleId="FBEDBD0A8D924C80859DA6B8CFE875D840">
    <w:name w:val="FBEDBD0A8D924C80859DA6B8CFE875D840"/>
    <w:rsid w:val="006F7914"/>
    <w:rPr>
      <w:rFonts w:eastAsiaTheme="minorHAnsi"/>
      <w:lang w:eastAsia="en-US"/>
    </w:rPr>
  </w:style>
  <w:style w:type="paragraph" w:customStyle="1" w:styleId="D2F8283CFB3246898E61C038214C01FB40">
    <w:name w:val="D2F8283CFB3246898E61C038214C01FB40"/>
    <w:rsid w:val="006F7914"/>
    <w:rPr>
      <w:rFonts w:eastAsiaTheme="minorHAnsi"/>
      <w:lang w:eastAsia="en-US"/>
    </w:rPr>
  </w:style>
  <w:style w:type="paragraph" w:customStyle="1" w:styleId="6C60EC1826B94585A6255C2DD94EAB2C12">
    <w:name w:val="6C60EC1826B94585A6255C2DD94EAB2C12"/>
    <w:rsid w:val="006F7914"/>
    <w:rPr>
      <w:rFonts w:eastAsiaTheme="minorHAnsi"/>
      <w:lang w:eastAsia="en-US"/>
    </w:rPr>
  </w:style>
  <w:style w:type="paragraph" w:customStyle="1" w:styleId="8C21DF0A79B74030A3D017AC8FA0742612">
    <w:name w:val="8C21DF0A79B74030A3D017AC8FA0742612"/>
    <w:rsid w:val="006F7914"/>
    <w:rPr>
      <w:rFonts w:eastAsiaTheme="minorHAnsi"/>
      <w:lang w:eastAsia="en-US"/>
    </w:rPr>
  </w:style>
  <w:style w:type="paragraph" w:customStyle="1" w:styleId="0BF7A1B3665E4D45867EDECB42A9B99F12">
    <w:name w:val="0BF7A1B3665E4D45867EDECB42A9B99F12"/>
    <w:rsid w:val="006F7914"/>
    <w:rPr>
      <w:rFonts w:eastAsiaTheme="minorHAnsi"/>
      <w:lang w:eastAsia="en-US"/>
    </w:rPr>
  </w:style>
  <w:style w:type="paragraph" w:customStyle="1" w:styleId="4D7487EE83C44A5FBFCEC9E6755E146A8">
    <w:name w:val="4D7487EE83C44A5FBFCEC9E6755E146A8"/>
    <w:rsid w:val="006F7914"/>
    <w:rPr>
      <w:rFonts w:eastAsiaTheme="minorHAnsi"/>
      <w:lang w:eastAsia="en-US"/>
    </w:rPr>
  </w:style>
  <w:style w:type="paragraph" w:customStyle="1" w:styleId="C0173211D51448CFA2354A59EB3689E47">
    <w:name w:val="C0173211D51448CFA2354A59EB3689E47"/>
    <w:rsid w:val="006F7914"/>
    <w:rPr>
      <w:rFonts w:eastAsiaTheme="minorHAnsi"/>
      <w:lang w:eastAsia="en-US"/>
    </w:rPr>
  </w:style>
  <w:style w:type="paragraph" w:customStyle="1" w:styleId="DEE14FBDA19446298C641EA3F197312812">
    <w:name w:val="DEE14FBDA19446298C641EA3F197312812"/>
    <w:rsid w:val="006F7914"/>
    <w:rPr>
      <w:rFonts w:eastAsiaTheme="minorHAnsi"/>
      <w:lang w:eastAsia="en-US"/>
    </w:rPr>
  </w:style>
  <w:style w:type="paragraph" w:customStyle="1" w:styleId="19D54BA4BF104034AF2AEA1E893E13E612">
    <w:name w:val="19D54BA4BF104034AF2AEA1E893E13E612"/>
    <w:rsid w:val="006F7914"/>
    <w:rPr>
      <w:rFonts w:eastAsiaTheme="minorHAnsi"/>
      <w:lang w:eastAsia="en-US"/>
    </w:rPr>
  </w:style>
  <w:style w:type="paragraph" w:customStyle="1" w:styleId="43963C54D8CD4157A7D17726961F320C12">
    <w:name w:val="43963C54D8CD4157A7D17726961F320C12"/>
    <w:rsid w:val="006F7914"/>
    <w:rPr>
      <w:rFonts w:eastAsiaTheme="minorHAnsi"/>
      <w:lang w:eastAsia="en-US"/>
    </w:rPr>
  </w:style>
  <w:style w:type="paragraph" w:customStyle="1" w:styleId="DEBD2F5ABC44477BBEAC41993D7FAFC29">
    <w:name w:val="DEBD2F5ABC44477BBEAC41993D7FAFC29"/>
    <w:rsid w:val="006F7914"/>
    <w:rPr>
      <w:rFonts w:eastAsiaTheme="minorHAnsi"/>
      <w:lang w:eastAsia="en-US"/>
    </w:rPr>
  </w:style>
  <w:style w:type="paragraph" w:customStyle="1" w:styleId="EE526E202008480EA6E421832A22A48338">
    <w:name w:val="EE526E202008480EA6E421832A22A48338"/>
    <w:rsid w:val="006F7914"/>
    <w:rPr>
      <w:rFonts w:eastAsiaTheme="minorHAnsi"/>
      <w:lang w:eastAsia="en-US"/>
    </w:rPr>
  </w:style>
  <w:style w:type="paragraph" w:customStyle="1" w:styleId="482F9EAEE02B40D5B5CAFC0060ECF5CA8">
    <w:name w:val="482F9EAEE02B40D5B5CAFC0060ECF5CA8"/>
    <w:rsid w:val="006F7914"/>
    <w:rPr>
      <w:rFonts w:eastAsiaTheme="minorHAnsi"/>
      <w:lang w:eastAsia="en-US"/>
    </w:rPr>
  </w:style>
  <w:style w:type="paragraph" w:customStyle="1" w:styleId="4E239A211B7042988FCC1B47EF23574F8">
    <w:name w:val="4E239A211B7042988FCC1B47EF23574F8"/>
    <w:rsid w:val="006F7914"/>
    <w:rPr>
      <w:rFonts w:eastAsiaTheme="minorHAnsi"/>
      <w:lang w:eastAsia="en-US"/>
    </w:rPr>
  </w:style>
  <w:style w:type="paragraph" w:customStyle="1" w:styleId="C1158CDFA58B428E97A730190E11574D38">
    <w:name w:val="C1158CDFA58B428E97A730190E11574D38"/>
    <w:rsid w:val="006F7914"/>
    <w:rPr>
      <w:rFonts w:eastAsiaTheme="minorHAnsi"/>
      <w:lang w:eastAsia="en-US"/>
    </w:rPr>
  </w:style>
  <w:style w:type="paragraph" w:customStyle="1" w:styleId="A00F8EC6B8C94F6A84537E303F24273038">
    <w:name w:val="A00F8EC6B8C94F6A84537E303F24273038"/>
    <w:rsid w:val="006F7914"/>
    <w:rPr>
      <w:rFonts w:eastAsiaTheme="minorHAnsi"/>
      <w:lang w:eastAsia="en-US"/>
    </w:rPr>
  </w:style>
  <w:style w:type="paragraph" w:customStyle="1" w:styleId="59AA97A4DF824A2D932822EA04E0118A38">
    <w:name w:val="59AA97A4DF824A2D932822EA04E0118A38"/>
    <w:rsid w:val="006F7914"/>
    <w:rPr>
      <w:rFonts w:eastAsiaTheme="minorHAnsi"/>
      <w:lang w:eastAsia="en-US"/>
    </w:rPr>
  </w:style>
  <w:style w:type="paragraph" w:customStyle="1" w:styleId="1ACBD89D008241B18C0AE6F818411F5139">
    <w:name w:val="1ACBD89D008241B18C0AE6F818411F5139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7">
    <w:name w:val="6E5806BA160942B3A37EF009B520C1B737"/>
    <w:rsid w:val="006F7914"/>
    <w:rPr>
      <w:rFonts w:eastAsiaTheme="minorHAnsi"/>
      <w:lang w:eastAsia="en-US"/>
    </w:rPr>
  </w:style>
  <w:style w:type="paragraph" w:customStyle="1" w:styleId="22E8FA652E194EB2A3B75C3C9F6949F637">
    <w:name w:val="22E8FA652E194EB2A3B75C3C9F6949F637"/>
    <w:rsid w:val="006F7914"/>
    <w:rPr>
      <w:rFonts w:eastAsiaTheme="minorHAnsi"/>
      <w:lang w:eastAsia="en-US"/>
    </w:rPr>
  </w:style>
  <w:style w:type="paragraph" w:customStyle="1" w:styleId="E28301CA26324CC3BA902AE576176A9A41">
    <w:name w:val="E28301CA26324CC3BA902AE576176A9A41"/>
    <w:rsid w:val="006F7914"/>
    <w:rPr>
      <w:rFonts w:eastAsiaTheme="minorHAnsi"/>
      <w:lang w:eastAsia="en-US"/>
    </w:rPr>
  </w:style>
  <w:style w:type="paragraph" w:customStyle="1" w:styleId="904C00B02C564738A4CB0B44B39C868241">
    <w:name w:val="904C00B02C564738A4CB0B44B39C868241"/>
    <w:rsid w:val="006F7914"/>
    <w:rPr>
      <w:rFonts w:eastAsiaTheme="minorHAnsi"/>
      <w:lang w:eastAsia="en-US"/>
    </w:rPr>
  </w:style>
  <w:style w:type="paragraph" w:customStyle="1" w:styleId="561E592344614C1FB88305043FF3DEFA41">
    <w:name w:val="561E592344614C1FB88305043FF3DEFA41"/>
    <w:rsid w:val="006F7914"/>
    <w:rPr>
      <w:rFonts w:eastAsiaTheme="minorHAnsi"/>
      <w:lang w:eastAsia="en-US"/>
    </w:rPr>
  </w:style>
  <w:style w:type="paragraph" w:customStyle="1" w:styleId="FBEDBD0A8D924C80859DA6B8CFE875D841">
    <w:name w:val="FBEDBD0A8D924C80859DA6B8CFE875D841"/>
    <w:rsid w:val="006F7914"/>
    <w:rPr>
      <w:rFonts w:eastAsiaTheme="minorHAnsi"/>
      <w:lang w:eastAsia="en-US"/>
    </w:rPr>
  </w:style>
  <w:style w:type="paragraph" w:customStyle="1" w:styleId="D2F8283CFB3246898E61C038214C01FB41">
    <w:name w:val="D2F8283CFB3246898E61C038214C01FB41"/>
    <w:rsid w:val="006F7914"/>
    <w:rPr>
      <w:rFonts w:eastAsiaTheme="minorHAnsi"/>
      <w:lang w:eastAsia="en-US"/>
    </w:rPr>
  </w:style>
  <w:style w:type="paragraph" w:customStyle="1" w:styleId="6C60EC1826B94585A6255C2DD94EAB2C13">
    <w:name w:val="6C60EC1826B94585A6255C2DD94EAB2C13"/>
    <w:rsid w:val="006F7914"/>
    <w:rPr>
      <w:rFonts w:eastAsiaTheme="minorHAnsi"/>
      <w:lang w:eastAsia="en-US"/>
    </w:rPr>
  </w:style>
  <w:style w:type="paragraph" w:customStyle="1" w:styleId="8C21DF0A79B74030A3D017AC8FA0742613">
    <w:name w:val="8C21DF0A79B74030A3D017AC8FA0742613"/>
    <w:rsid w:val="006F7914"/>
    <w:rPr>
      <w:rFonts w:eastAsiaTheme="minorHAnsi"/>
      <w:lang w:eastAsia="en-US"/>
    </w:rPr>
  </w:style>
  <w:style w:type="paragraph" w:customStyle="1" w:styleId="0BF7A1B3665E4D45867EDECB42A9B99F13">
    <w:name w:val="0BF7A1B3665E4D45867EDECB42A9B99F13"/>
    <w:rsid w:val="006F7914"/>
    <w:rPr>
      <w:rFonts w:eastAsiaTheme="minorHAnsi"/>
      <w:lang w:eastAsia="en-US"/>
    </w:rPr>
  </w:style>
  <w:style w:type="paragraph" w:customStyle="1" w:styleId="4D7487EE83C44A5FBFCEC9E6755E146A9">
    <w:name w:val="4D7487EE83C44A5FBFCEC9E6755E146A9"/>
    <w:rsid w:val="006F7914"/>
    <w:rPr>
      <w:rFonts w:eastAsiaTheme="minorHAnsi"/>
      <w:lang w:eastAsia="en-US"/>
    </w:rPr>
  </w:style>
  <w:style w:type="paragraph" w:customStyle="1" w:styleId="C0173211D51448CFA2354A59EB3689E48">
    <w:name w:val="C0173211D51448CFA2354A59EB3689E48"/>
    <w:rsid w:val="006F7914"/>
    <w:rPr>
      <w:rFonts w:eastAsiaTheme="minorHAnsi"/>
      <w:lang w:eastAsia="en-US"/>
    </w:rPr>
  </w:style>
  <w:style w:type="paragraph" w:customStyle="1" w:styleId="DEE14FBDA19446298C641EA3F197312813">
    <w:name w:val="DEE14FBDA19446298C641EA3F197312813"/>
    <w:rsid w:val="006F7914"/>
    <w:rPr>
      <w:rFonts w:eastAsiaTheme="minorHAnsi"/>
      <w:lang w:eastAsia="en-US"/>
    </w:rPr>
  </w:style>
  <w:style w:type="paragraph" w:customStyle="1" w:styleId="19D54BA4BF104034AF2AEA1E893E13E613">
    <w:name w:val="19D54BA4BF104034AF2AEA1E893E13E613"/>
    <w:rsid w:val="006F7914"/>
    <w:rPr>
      <w:rFonts w:eastAsiaTheme="minorHAnsi"/>
      <w:lang w:eastAsia="en-US"/>
    </w:rPr>
  </w:style>
  <w:style w:type="paragraph" w:customStyle="1" w:styleId="43963C54D8CD4157A7D17726961F320C13">
    <w:name w:val="43963C54D8CD4157A7D17726961F320C13"/>
    <w:rsid w:val="006F7914"/>
    <w:rPr>
      <w:rFonts w:eastAsiaTheme="minorHAnsi"/>
      <w:lang w:eastAsia="en-US"/>
    </w:rPr>
  </w:style>
  <w:style w:type="paragraph" w:customStyle="1" w:styleId="DEBD2F5ABC44477BBEAC41993D7FAFC210">
    <w:name w:val="DEBD2F5ABC44477BBEAC41993D7FAFC210"/>
    <w:rsid w:val="006F7914"/>
    <w:rPr>
      <w:rFonts w:eastAsiaTheme="minorHAnsi"/>
      <w:lang w:eastAsia="en-US"/>
    </w:rPr>
  </w:style>
  <w:style w:type="paragraph" w:customStyle="1" w:styleId="EE526E202008480EA6E421832A22A48339">
    <w:name w:val="EE526E202008480EA6E421832A22A48339"/>
    <w:rsid w:val="006F7914"/>
    <w:rPr>
      <w:rFonts w:eastAsiaTheme="minorHAnsi"/>
      <w:lang w:eastAsia="en-US"/>
    </w:rPr>
  </w:style>
  <w:style w:type="paragraph" w:customStyle="1" w:styleId="482F9EAEE02B40D5B5CAFC0060ECF5CA9">
    <w:name w:val="482F9EAEE02B40D5B5CAFC0060ECF5CA9"/>
    <w:rsid w:val="006F7914"/>
    <w:rPr>
      <w:rFonts w:eastAsiaTheme="minorHAnsi"/>
      <w:lang w:eastAsia="en-US"/>
    </w:rPr>
  </w:style>
  <w:style w:type="paragraph" w:customStyle="1" w:styleId="4E239A211B7042988FCC1B47EF23574F9">
    <w:name w:val="4E239A211B7042988FCC1B47EF23574F9"/>
    <w:rsid w:val="006F7914"/>
    <w:rPr>
      <w:rFonts w:eastAsiaTheme="minorHAnsi"/>
      <w:lang w:eastAsia="en-US"/>
    </w:rPr>
  </w:style>
  <w:style w:type="paragraph" w:customStyle="1" w:styleId="C1158CDFA58B428E97A730190E11574D39">
    <w:name w:val="C1158CDFA58B428E97A730190E11574D39"/>
    <w:rsid w:val="006F7914"/>
    <w:rPr>
      <w:rFonts w:eastAsiaTheme="minorHAnsi"/>
      <w:lang w:eastAsia="en-US"/>
    </w:rPr>
  </w:style>
  <w:style w:type="paragraph" w:customStyle="1" w:styleId="A00F8EC6B8C94F6A84537E303F24273039">
    <w:name w:val="A00F8EC6B8C94F6A84537E303F24273039"/>
    <w:rsid w:val="006F7914"/>
    <w:rPr>
      <w:rFonts w:eastAsiaTheme="minorHAnsi"/>
      <w:lang w:eastAsia="en-US"/>
    </w:rPr>
  </w:style>
  <w:style w:type="paragraph" w:customStyle="1" w:styleId="59AA97A4DF824A2D932822EA04E0118A39">
    <w:name w:val="59AA97A4DF824A2D932822EA04E0118A39"/>
    <w:rsid w:val="006F7914"/>
    <w:rPr>
      <w:rFonts w:eastAsiaTheme="minorHAnsi"/>
      <w:lang w:eastAsia="en-US"/>
    </w:rPr>
  </w:style>
  <w:style w:type="paragraph" w:customStyle="1" w:styleId="1ACBD89D008241B18C0AE6F818411F5140">
    <w:name w:val="1ACBD89D008241B18C0AE6F818411F5140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8">
    <w:name w:val="6E5806BA160942B3A37EF009B520C1B738"/>
    <w:rsid w:val="006F7914"/>
    <w:rPr>
      <w:rFonts w:eastAsiaTheme="minorHAnsi"/>
      <w:lang w:eastAsia="en-US"/>
    </w:rPr>
  </w:style>
  <w:style w:type="paragraph" w:customStyle="1" w:styleId="22E8FA652E194EB2A3B75C3C9F6949F638">
    <w:name w:val="22E8FA652E194EB2A3B75C3C9F6949F638"/>
    <w:rsid w:val="006F7914"/>
    <w:rPr>
      <w:rFonts w:eastAsiaTheme="minorHAnsi"/>
      <w:lang w:eastAsia="en-US"/>
    </w:rPr>
  </w:style>
  <w:style w:type="paragraph" w:customStyle="1" w:styleId="E28301CA26324CC3BA902AE576176A9A42">
    <w:name w:val="E28301CA26324CC3BA902AE576176A9A42"/>
    <w:rsid w:val="006F7914"/>
    <w:rPr>
      <w:rFonts w:eastAsiaTheme="minorHAnsi"/>
      <w:lang w:eastAsia="en-US"/>
    </w:rPr>
  </w:style>
  <w:style w:type="paragraph" w:customStyle="1" w:styleId="904C00B02C564738A4CB0B44B39C868242">
    <w:name w:val="904C00B02C564738A4CB0B44B39C868242"/>
    <w:rsid w:val="006F7914"/>
    <w:rPr>
      <w:rFonts w:eastAsiaTheme="minorHAnsi"/>
      <w:lang w:eastAsia="en-US"/>
    </w:rPr>
  </w:style>
  <w:style w:type="paragraph" w:customStyle="1" w:styleId="561E592344614C1FB88305043FF3DEFA42">
    <w:name w:val="561E592344614C1FB88305043FF3DEFA42"/>
    <w:rsid w:val="006F7914"/>
    <w:rPr>
      <w:rFonts w:eastAsiaTheme="minorHAnsi"/>
      <w:lang w:eastAsia="en-US"/>
    </w:rPr>
  </w:style>
  <w:style w:type="paragraph" w:customStyle="1" w:styleId="FBEDBD0A8D924C80859DA6B8CFE875D842">
    <w:name w:val="FBEDBD0A8D924C80859DA6B8CFE875D842"/>
    <w:rsid w:val="006F7914"/>
    <w:rPr>
      <w:rFonts w:eastAsiaTheme="minorHAnsi"/>
      <w:lang w:eastAsia="en-US"/>
    </w:rPr>
  </w:style>
  <w:style w:type="paragraph" w:customStyle="1" w:styleId="D2F8283CFB3246898E61C038214C01FB42">
    <w:name w:val="D2F8283CFB3246898E61C038214C01FB42"/>
    <w:rsid w:val="006F7914"/>
    <w:rPr>
      <w:rFonts w:eastAsiaTheme="minorHAnsi"/>
      <w:lang w:eastAsia="en-US"/>
    </w:rPr>
  </w:style>
  <w:style w:type="paragraph" w:customStyle="1" w:styleId="6C60EC1826B94585A6255C2DD94EAB2C14">
    <w:name w:val="6C60EC1826B94585A6255C2DD94EAB2C14"/>
    <w:rsid w:val="006F7914"/>
    <w:rPr>
      <w:rFonts w:eastAsiaTheme="minorHAnsi"/>
      <w:lang w:eastAsia="en-US"/>
    </w:rPr>
  </w:style>
  <w:style w:type="paragraph" w:customStyle="1" w:styleId="8C21DF0A79B74030A3D017AC8FA0742614">
    <w:name w:val="8C21DF0A79B74030A3D017AC8FA0742614"/>
    <w:rsid w:val="006F7914"/>
    <w:rPr>
      <w:rFonts w:eastAsiaTheme="minorHAnsi"/>
      <w:lang w:eastAsia="en-US"/>
    </w:rPr>
  </w:style>
  <w:style w:type="paragraph" w:customStyle="1" w:styleId="0BF7A1B3665E4D45867EDECB42A9B99F14">
    <w:name w:val="0BF7A1B3665E4D45867EDECB42A9B99F14"/>
    <w:rsid w:val="006F7914"/>
    <w:rPr>
      <w:rFonts w:eastAsiaTheme="minorHAnsi"/>
      <w:lang w:eastAsia="en-US"/>
    </w:rPr>
  </w:style>
  <w:style w:type="paragraph" w:customStyle="1" w:styleId="DEE14FBDA19446298C641EA3F197312814">
    <w:name w:val="DEE14FBDA19446298C641EA3F197312814"/>
    <w:rsid w:val="006F7914"/>
    <w:rPr>
      <w:rFonts w:eastAsiaTheme="minorHAnsi"/>
      <w:lang w:eastAsia="en-US"/>
    </w:rPr>
  </w:style>
  <w:style w:type="paragraph" w:customStyle="1" w:styleId="19D54BA4BF104034AF2AEA1E893E13E614">
    <w:name w:val="19D54BA4BF104034AF2AEA1E893E13E614"/>
    <w:rsid w:val="006F7914"/>
    <w:rPr>
      <w:rFonts w:eastAsiaTheme="minorHAnsi"/>
      <w:lang w:eastAsia="en-US"/>
    </w:rPr>
  </w:style>
  <w:style w:type="paragraph" w:customStyle="1" w:styleId="43963C54D8CD4157A7D17726961F320C14">
    <w:name w:val="43963C54D8CD4157A7D17726961F320C14"/>
    <w:rsid w:val="006F7914"/>
    <w:rPr>
      <w:rFonts w:eastAsiaTheme="minorHAnsi"/>
      <w:lang w:eastAsia="en-US"/>
    </w:rPr>
  </w:style>
  <w:style w:type="paragraph" w:customStyle="1" w:styleId="DEBD2F5ABC44477BBEAC41993D7FAFC211">
    <w:name w:val="DEBD2F5ABC44477BBEAC41993D7FAFC211"/>
    <w:rsid w:val="006F7914"/>
    <w:rPr>
      <w:rFonts w:eastAsiaTheme="minorHAnsi"/>
      <w:lang w:eastAsia="en-US"/>
    </w:rPr>
  </w:style>
  <w:style w:type="paragraph" w:customStyle="1" w:styleId="EE526E202008480EA6E421832A22A48340">
    <w:name w:val="EE526E202008480EA6E421832A22A48340"/>
    <w:rsid w:val="006F7914"/>
    <w:rPr>
      <w:rFonts w:eastAsiaTheme="minorHAnsi"/>
      <w:lang w:eastAsia="en-US"/>
    </w:rPr>
  </w:style>
  <w:style w:type="paragraph" w:customStyle="1" w:styleId="482F9EAEE02B40D5B5CAFC0060ECF5CA10">
    <w:name w:val="482F9EAEE02B40D5B5CAFC0060ECF5CA10"/>
    <w:rsid w:val="006F7914"/>
    <w:rPr>
      <w:rFonts w:eastAsiaTheme="minorHAnsi"/>
      <w:lang w:eastAsia="en-US"/>
    </w:rPr>
  </w:style>
  <w:style w:type="paragraph" w:customStyle="1" w:styleId="4E239A211B7042988FCC1B47EF23574F10">
    <w:name w:val="4E239A211B7042988FCC1B47EF23574F10"/>
    <w:rsid w:val="006F7914"/>
    <w:rPr>
      <w:rFonts w:eastAsiaTheme="minorHAnsi"/>
      <w:lang w:eastAsia="en-US"/>
    </w:rPr>
  </w:style>
  <w:style w:type="paragraph" w:customStyle="1" w:styleId="C1158CDFA58B428E97A730190E11574D40">
    <w:name w:val="C1158CDFA58B428E97A730190E11574D40"/>
    <w:rsid w:val="006F7914"/>
    <w:rPr>
      <w:rFonts w:eastAsiaTheme="minorHAnsi"/>
      <w:lang w:eastAsia="en-US"/>
    </w:rPr>
  </w:style>
  <w:style w:type="paragraph" w:customStyle="1" w:styleId="A00F8EC6B8C94F6A84537E303F24273040">
    <w:name w:val="A00F8EC6B8C94F6A84537E303F24273040"/>
    <w:rsid w:val="006F7914"/>
    <w:rPr>
      <w:rFonts w:eastAsiaTheme="minorHAnsi"/>
      <w:lang w:eastAsia="en-US"/>
    </w:rPr>
  </w:style>
  <w:style w:type="paragraph" w:customStyle="1" w:styleId="59AA97A4DF824A2D932822EA04E0118A40">
    <w:name w:val="59AA97A4DF824A2D932822EA04E0118A40"/>
    <w:rsid w:val="006F7914"/>
    <w:rPr>
      <w:rFonts w:eastAsiaTheme="minorHAnsi"/>
      <w:lang w:eastAsia="en-US"/>
    </w:rPr>
  </w:style>
  <w:style w:type="paragraph" w:customStyle="1" w:styleId="1ACBD89D008241B18C0AE6F818411F5141">
    <w:name w:val="1ACBD89D008241B18C0AE6F818411F5141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39">
    <w:name w:val="6E5806BA160942B3A37EF009B520C1B739"/>
    <w:rsid w:val="006F7914"/>
    <w:rPr>
      <w:rFonts w:eastAsiaTheme="minorHAnsi"/>
      <w:lang w:eastAsia="en-US"/>
    </w:rPr>
  </w:style>
  <w:style w:type="paragraph" w:customStyle="1" w:styleId="22E8FA652E194EB2A3B75C3C9F6949F639">
    <w:name w:val="22E8FA652E194EB2A3B75C3C9F6949F639"/>
    <w:rsid w:val="006F7914"/>
    <w:rPr>
      <w:rFonts w:eastAsiaTheme="minorHAnsi"/>
      <w:lang w:eastAsia="en-US"/>
    </w:rPr>
  </w:style>
  <w:style w:type="paragraph" w:customStyle="1" w:styleId="E28301CA26324CC3BA902AE576176A9A43">
    <w:name w:val="E28301CA26324CC3BA902AE576176A9A43"/>
    <w:rsid w:val="006F7914"/>
    <w:rPr>
      <w:rFonts w:eastAsiaTheme="minorHAnsi"/>
      <w:lang w:eastAsia="en-US"/>
    </w:rPr>
  </w:style>
  <w:style w:type="paragraph" w:customStyle="1" w:styleId="904C00B02C564738A4CB0B44B39C868243">
    <w:name w:val="904C00B02C564738A4CB0B44B39C868243"/>
    <w:rsid w:val="006F7914"/>
    <w:rPr>
      <w:rFonts w:eastAsiaTheme="minorHAnsi"/>
      <w:lang w:eastAsia="en-US"/>
    </w:rPr>
  </w:style>
  <w:style w:type="paragraph" w:customStyle="1" w:styleId="561E592344614C1FB88305043FF3DEFA43">
    <w:name w:val="561E592344614C1FB88305043FF3DEFA43"/>
    <w:rsid w:val="006F7914"/>
    <w:rPr>
      <w:rFonts w:eastAsiaTheme="minorHAnsi"/>
      <w:lang w:eastAsia="en-US"/>
    </w:rPr>
  </w:style>
  <w:style w:type="paragraph" w:customStyle="1" w:styleId="FBEDBD0A8D924C80859DA6B8CFE875D843">
    <w:name w:val="FBEDBD0A8D924C80859DA6B8CFE875D843"/>
    <w:rsid w:val="006F7914"/>
    <w:rPr>
      <w:rFonts w:eastAsiaTheme="minorHAnsi"/>
      <w:lang w:eastAsia="en-US"/>
    </w:rPr>
  </w:style>
  <w:style w:type="paragraph" w:customStyle="1" w:styleId="D2F8283CFB3246898E61C038214C01FB43">
    <w:name w:val="D2F8283CFB3246898E61C038214C01FB43"/>
    <w:rsid w:val="006F7914"/>
    <w:rPr>
      <w:rFonts w:eastAsiaTheme="minorHAnsi"/>
      <w:lang w:eastAsia="en-US"/>
    </w:rPr>
  </w:style>
  <w:style w:type="paragraph" w:customStyle="1" w:styleId="6C60EC1826B94585A6255C2DD94EAB2C15">
    <w:name w:val="6C60EC1826B94585A6255C2DD94EAB2C15"/>
    <w:rsid w:val="006F7914"/>
    <w:rPr>
      <w:rFonts w:eastAsiaTheme="minorHAnsi"/>
      <w:lang w:eastAsia="en-US"/>
    </w:rPr>
  </w:style>
  <w:style w:type="paragraph" w:customStyle="1" w:styleId="8C21DF0A79B74030A3D017AC8FA0742615">
    <w:name w:val="8C21DF0A79B74030A3D017AC8FA0742615"/>
    <w:rsid w:val="006F7914"/>
    <w:rPr>
      <w:rFonts w:eastAsiaTheme="minorHAnsi"/>
      <w:lang w:eastAsia="en-US"/>
    </w:rPr>
  </w:style>
  <w:style w:type="paragraph" w:customStyle="1" w:styleId="0BF7A1B3665E4D45867EDECB42A9B99F15">
    <w:name w:val="0BF7A1B3665E4D45867EDECB42A9B99F15"/>
    <w:rsid w:val="006F7914"/>
    <w:rPr>
      <w:rFonts w:eastAsiaTheme="minorHAnsi"/>
      <w:lang w:eastAsia="en-US"/>
    </w:rPr>
  </w:style>
  <w:style w:type="paragraph" w:customStyle="1" w:styleId="DEE14FBDA19446298C641EA3F197312815">
    <w:name w:val="DEE14FBDA19446298C641EA3F197312815"/>
    <w:rsid w:val="006F7914"/>
    <w:rPr>
      <w:rFonts w:eastAsiaTheme="minorHAnsi"/>
      <w:lang w:eastAsia="en-US"/>
    </w:rPr>
  </w:style>
  <w:style w:type="paragraph" w:customStyle="1" w:styleId="19D54BA4BF104034AF2AEA1E893E13E615">
    <w:name w:val="19D54BA4BF104034AF2AEA1E893E13E615"/>
    <w:rsid w:val="006F7914"/>
    <w:rPr>
      <w:rFonts w:eastAsiaTheme="minorHAnsi"/>
      <w:lang w:eastAsia="en-US"/>
    </w:rPr>
  </w:style>
  <w:style w:type="paragraph" w:customStyle="1" w:styleId="43963C54D8CD4157A7D17726961F320C15">
    <w:name w:val="43963C54D8CD4157A7D17726961F320C15"/>
    <w:rsid w:val="006F7914"/>
    <w:rPr>
      <w:rFonts w:eastAsiaTheme="minorHAnsi"/>
      <w:lang w:eastAsia="en-US"/>
    </w:rPr>
  </w:style>
  <w:style w:type="paragraph" w:customStyle="1" w:styleId="DEBD2F5ABC44477BBEAC41993D7FAFC212">
    <w:name w:val="DEBD2F5ABC44477BBEAC41993D7FAFC212"/>
    <w:rsid w:val="006F7914"/>
    <w:rPr>
      <w:rFonts w:eastAsiaTheme="minorHAnsi"/>
      <w:lang w:eastAsia="en-US"/>
    </w:rPr>
  </w:style>
  <w:style w:type="paragraph" w:customStyle="1" w:styleId="EE526E202008480EA6E421832A22A48341">
    <w:name w:val="EE526E202008480EA6E421832A22A48341"/>
    <w:rsid w:val="006F7914"/>
    <w:rPr>
      <w:rFonts w:eastAsiaTheme="minorHAnsi"/>
      <w:lang w:eastAsia="en-US"/>
    </w:rPr>
  </w:style>
  <w:style w:type="paragraph" w:customStyle="1" w:styleId="482F9EAEE02B40D5B5CAFC0060ECF5CA11">
    <w:name w:val="482F9EAEE02B40D5B5CAFC0060ECF5CA11"/>
    <w:rsid w:val="006F7914"/>
    <w:rPr>
      <w:rFonts w:eastAsiaTheme="minorHAnsi"/>
      <w:lang w:eastAsia="en-US"/>
    </w:rPr>
  </w:style>
  <w:style w:type="paragraph" w:customStyle="1" w:styleId="4E239A211B7042988FCC1B47EF23574F11">
    <w:name w:val="4E239A211B7042988FCC1B47EF23574F11"/>
    <w:rsid w:val="006F7914"/>
    <w:rPr>
      <w:rFonts w:eastAsiaTheme="minorHAnsi"/>
      <w:lang w:eastAsia="en-US"/>
    </w:rPr>
  </w:style>
  <w:style w:type="paragraph" w:customStyle="1" w:styleId="C1158CDFA58B428E97A730190E11574D41">
    <w:name w:val="C1158CDFA58B428E97A730190E11574D41"/>
    <w:rsid w:val="006F7914"/>
    <w:rPr>
      <w:rFonts w:eastAsiaTheme="minorHAnsi"/>
      <w:lang w:eastAsia="en-US"/>
    </w:rPr>
  </w:style>
  <w:style w:type="paragraph" w:customStyle="1" w:styleId="A00F8EC6B8C94F6A84537E303F24273041">
    <w:name w:val="A00F8EC6B8C94F6A84537E303F24273041"/>
    <w:rsid w:val="006F7914"/>
    <w:rPr>
      <w:rFonts w:eastAsiaTheme="minorHAnsi"/>
      <w:lang w:eastAsia="en-US"/>
    </w:rPr>
  </w:style>
  <w:style w:type="paragraph" w:customStyle="1" w:styleId="59AA97A4DF824A2D932822EA04E0118A41">
    <w:name w:val="59AA97A4DF824A2D932822EA04E0118A41"/>
    <w:rsid w:val="006F7914"/>
    <w:rPr>
      <w:rFonts w:eastAsiaTheme="minorHAnsi"/>
      <w:lang w:eastAsia="en-US"/>
    </w:rPr>
  </w:style>
  <w:style w:type="paragraph" w:customStyle="1" w:styleId="1ACBD89D008241B18C0AE6F818411F5142">
    <w:name w:val="1ACBD89D008241B18C0AE6F818411F5142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0">
    <w:name w:val="6E5806BA160942B3A37EF009B520C1B740"/>
    <w:rsid w:val="006F7914"/>
    <w:rPr>
      <w:rFonts w:eastAsiaTheme="minorHAnsi"/>
      <w:lang w:eastAsia="en-US"/>
    </w:rPr>
  </w:style>
  <w:style w:type="paragraph" w:customStyle="1" w:styleId="22E8FA652E194EB2A3B75C3C9F6949F640">
    <w:name w:val="22E8FA652E194EB2A3B75C3C9F6949F640"/>
    <w:rsid w:val="006F7914"/>
    <w:rPr>
      <w:rFonts w:eastAsiaTheme="minorHAnsi"/>
      <w:lang w:eastAsia="en-US"/>
    </w:rPr>
  </w:style>
  <w:style w:type="paragraph" w:customStyle="1" w:styleId="E28301CA26324CC3BA902AE576176A9A44">
    <w:name w:val="E28301CA26324CC3BA902AE576176A9A44"/>
    <w:rsid w:val="006F7914"/>
    <w:rPr>
      <w:rFonts w:eastAsiaTheme="minorHAnsi"/>
      <w:lang w:eastAsia="en-US"/>
    </w:rPr>
  </w:style>
  <w:style w:type="paragraph" w:customStyle="1" w:styleId="904C00B02C564738A4CB0B44B39C868244">
    <w:name w:val="904C00B02C564738A4CB0B44B39C868244"/>
    <w:rsid w:val="006F7914"/>
    <w:rPr>
      <w:rFonts w:eastAsiaTheme="minorHAnsi"/>
      <w:lang w:eastAsia="en-US"/>
    </w:rPr>
  </w:style>
  <w:style w:type="paragraph" w:customStyle="1" w:styleId="561E592344614C1FB88305043FF3DEFA44">
    <w:name w:val="561E592344614C1FB88305043FF3DEFA44"/>
    <w:rsid w:val="006F7914"/>
    <w:rPr>
      <w:rFonts w:eastAsiaTheme="minorHAnsi"/>
      <w:lang w:eastAsia="en-US"/>
    </w:rPr>
  </w:style>
  <w:style w:type="paragraph" w:customStyle="1" w:styleId="FBEDBD0A8D924C80859DA6B8CFE875D844">
    <w:name w:val="FBEDBD0A8D924C80859DA6B8CFE875D844"/>
    <w:rsid w:val="006F7914"/>
    <w:rPr>
      <w:rFonts w:eastAsiaTheme="minorHAnsi"/>
      <w:lang w:eastAsia="en-US"/>
    </w:rPr>
  </w:style>
  <w:style w:type="paragraph" w:customStyle="1" w:styleId="D2F8283CFB3246898E61C038214C01FB44">
    <w:name w:val="D2F8283CFB3246898E61C038214C01FB44"/>
    <w:rsid w:val="006F7914"/>
    <w:rPr>
      <w:rFonts w:eastAsiaTheme="minorHAnsi"/>
      <w:lang w:eastAsia="en-US"/>
    </w:rPr>
  </w:style>
  <w:style w:type="paragraph" w:customStyle="1" w:styleId="6C60EC1826B94585A6255C2DD94EAB2C16">
    <w:name w:val="6C60EC1826B94585A6255C2DD94EAB2C16"/>
    <w:rsid w:val="006F7914"/>
    <w:rPr>
      <w:rFonts w:eastAsiaTheme="minorHAnsi"/>
      <w:lang w:eastAsia="en-US"/>
    </w:rPr>
  </w:style>
  <w:style w:type="paragraph" w:customStyle="1" w:styleId="8C21DF0A79B74030A3D017AC8FA0742616">
    <w:name w:val="8C21DF0A79B74030A3D017AC8FA0742616"/>
    <w:rsid w:val="006F7914"/>
    <w:rPr>
      <w:rFonts w:eastAsiaTheme="minorHAnsi"/>
      <w:lang w:eastAsia="en-US"/>
    </w:rPr>
  </w:style>
  <w:style w:type="paragraph" w:customStyle="1" w:styleId="0BF7A1B3665E4D45867EDECB42A9B99F16">
    <w:name w:val="0BF7A1B3665E4D45867EDECB42A9B99F16"/>
    <w:rsid w:val="006F7914"/>
    <w:rPr>
      <w:rFonts w:eastAsiaTheme="minorHAnsi"/>
      <w:lang w:eastAsia="en-US"/>
    </w:rPr>
  </w:style>
  <w:style w:type="paragraph" w:customStyle="1" w:styleId="DEE14FBDA19446298C641EA3F197312816">
    <w:name w:val="DEE14FBDA19446298C641EA3F197312816"/>
    <w:rsid w:val="006F7914"/>
    <w:rPr>
      <w:rFonts w:eastAsiaTheme="minorHAnsi"/>
      <w:lang w:eastAsia="en-US"/>
    </w:rPr>
  </w:style>
  <w:style w:type="paragraph" w:customStyle="1" w:styleId="19D54BA4BF104034AF2AEA1E893E13E616">
    <w:name w:val="19D54BA4BF104034AF2AEA1E893E13E616"/>
    <w:rsid w:val="006F7914"/>
    <w:rPr>
      <w:rFonts w:eastAsiaTheme="minorHAnsi"/>
      <w:lang w:eastAsia="en-US"/>
    </w:rPr>
  </w:style>
  <w:style w:type="paragraph" w:customStyle="1" w:styleId="43963C54D8CD4157A7D17726961F320C16">
    <w:name w:val="43963C54D8CD4157A7D17726961F320C16"/>
    <w:rsid w:val="006F7914"/>
    <w:rPr>
      <w:rFonts w:eastAsiaTheme="minorHAnsi"/>
      <w:lang w:eastAsia="en-US"/>
    </w:rPr>
  </w:style>
  <w:style w:type="paragraph" w:customStyle="1" w:styleId="DEBD2F5ABC44477BBEAC41993D7FAFC213">
    <w:name w:val="DEBD2F5ABC44477BBEAC41993D7FAFC213"/>
    <w:rsid w:val="006F7914"/>
    <w:rPr>
      <w:rFonts w:eastAsiaTheme="minorHAnsi"/>
      <w:lang w:eastAsia="en-US"/>
    </w:rPr>
  </w:style>
  <w:style w:type="paragraph" w:customStyle="1" w:styleId="EE526E202008480EA6E421832A22A48342">
    <w:name w:val="EE526E202008480EA6E421832A22A48342"/>
    <w:rsid w:val="006F7914"/>
    <w:rPr>
      <w:rFonts w:eastAsiaTheme="minorHAnsi"/>
      <w:lang w:eastAsia="en-US"/>
    </w:rPr>
  </w:style>
  <w:style w:type="paragraph" w:customStyle="1" w:styleId="482F9EAEE02B40D5B5CAFC0060ECF5CA12">
    <w:name w:val="482F9EAEE02B40D5B5CAFC0060ECF5CA12"/>
    <w:rsid w:val="006F7914"/>
    <w:rPr>
      <w:rFonts w:eastAsiaTheme="minorHAnsi"/>
      <w:lang w:eastAsia="en-US"/>
    </w:rPr>
  </w:style>
  <w:style w:type="paragraph" w:customStyle="1" w:styleId="4E239A211B7042988FCC1B47EF23574F12">
    <w:name w:val="4E239A211B7042988FCC1B47EF23574F12"/>
    <w:rsid w:val="006F7914"/>
    <w:rPr>
      <w:rFonts w:eastAsiaTheme="minorHAnsi"/>
      <w:lang w:eastAsia="en-US"/>
    </w:rPr>
  </w:style>
  <w:style w:type="paragraph" w:customStyle="1" w:styleId="C1158CDFA58B428E97A730190E11574D42">
    <w:name w:val="C1158CDFA58B428E97A730190E11574D42"/>
    <w:rsid w:val="006F7914"/>
    <w:rPr>
      <w:rFonts w:eastAsiaTheme="minorHAnsi"/>
      <w:lang w:eastAsia="en-US"/>
    </w:rPr>
  </w:style>
  <w:style w:type="paragraph" w:customStyle="1" w:styleId="A00F8EC6B8C94F6A84537E303F24273042">
    <w:name w:val="A00F8EC6B8C94F6A84537E303F24273042"/>
    <w:rsid w:val="006F7914"/>
    <w:rPr>
      <w:rFonts w:eastAsiaTheme="minorHAnsi"/>
      <w:lang w:eastAsia="en-US"/>
    </w:rPr>
  </w:style>
  <w:style w:type="paragraph" w:customStyle="1" w:styleId="59AA97A4DF824A2D932822EA04E0118A42">
    <w:name w:val="59AA97A4DF824A2D932822EA04E0118A42"/>
    <w:rsid w:val="006F7914"/>
    <w:rPr>
      <w:rFonts w:eastAsiaTheme="minorHAnsi"/>
      <w:lang w:eastAsia="en-US"/>
    </w:rPr>
  </w:style>
  <w:style w:type="paragraph" w:customStyle="1" w:styleId="1ACBD89D008241B18C0AE6F818411F5143">
    <w:name w:val="1ACBD89D008241B18C0AE6F818411F5143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1">
    <w:name w:val="6E5806BA160942B3A37EF009B520C1B741"/>
    <w:rsid w:val="006F7914"/>
    <w:rPr>
      <w:rFonts w:eastAsiaTheme="minorHAnsi"/>
      <w:lang w:eastAsia="en-US"/>
    </w:rPr>
  </w:style>
  <w:style w:type="paragraph" w:customStyle="1" w:styleId="22E8FA652E194EB2A3B75C3C9F6949F641">
    <w:name w:val="22E8FA652E194EB2A3B75C3C9F6949F641"/>
    <w:rsid w:val="006F7914"/>
    <w:rPr>
      <w:rFonts w:eastAsiaTheme="minorHAnsi"/>
      <w:lang w:eastAsia="en-US"/>
    </w:rPr>
  </w:style>
  <w:style w:type="paragraph" w:customStyle="1" w:styleId="E28301CA26324CC3BA902AE576176A9A45">
    <w:name w:val="E28301CA26324CC3BA902AE576176A9A45"/>
    <w:rsid w:val="006F7914"/>
    <w:rPr>
      <w:rFonts w:eastAsiaTheme="minorHAnsi"/>
      <w:lang w:eastAsia="en-US"/>
    </w:rPr>
  </w:style>
  <w:style w:type="paragraph" w:customStyle="1" w:styleId="904C00B02C564738A4CB0B44B39C868245">
    <w:name w:val="904C00B02C564738A4CB0B44B39C868245"/>
    <w:rsid w:val="006F7914"/>
    <w:rPr>
      <w:rFonts w:eastAsiaTheme="minorHAnsi"/>
      <w:lang w:eastAsia="en-US"/>
    </w:rPr>
  </w:style>
  <w:style w:type="paragraph" w:customStyle="1" w:styleId="561E592344614C1FB88305043FF3DEFA45">
    <w:name w:val="561E592344614C1FB88305043FF3DEFA45"/>
    <w:rsid w:val="006F7914"/>
    <w:rPr>
      <w:rFonts w:eastAsiaTheme="minorHAnsi"/>
      <w:lang w:eastAsia="en-US"/>
    </w:rPr>
  </w:style>
  <w:style w:type="paragraph" w:customStyle="1" w:styleId="FBEDBD0A8D924C80859DA6B8CFE875D845">
    <w:name w:val="FBEDBD0A8D924C80859DA6B8CFE875D845"/>
    <w:rsid w:val="006F7914"/>
    <w:rPr>
      <w:rFonts w:eastAsiaTheme="minorHAnsi"/>
      <w:lang w:eastAsia="en-US"/>
    </w:rPr>
  </w:style>
  <w:style w:type="paragraph" w:customStyle="1" w:styleId="D2F8283CFB3246898E61C038214C01FB45">
    <w:name w:val="D2F8283CFB3246898E61C038214C01FB45"/>
    <w:rsid w:val="006F7914"/>
    <w:rPr>
      <w:rFonts w:eastAsiaTheme="minorHAnsi"/>
      <w:lang w:eastAsia="en-US"/>
    </w:rPr>
  </w:style>
  <w:style w:type="paragraph" w:customStyle="1" w:styleId="6C60EC1826B94585A6255C2DD94EAB2C17">
    <w:name w:val="6C60EC1826B94585A6255C2DD94EAB2C17"/>
    <w:rsid w:val="006F7914"/>
    <w:rPr>
      <w:rFonts w:eastAsiaTheme="minorHAnsi"/>
      <w:lang w:eastAsia="en-US"/>
    </w:rPr>
  </w:style>
  <w:style w:type="paragraph" w:customStyle="1" w:styleId="8C21DF0A79B74030A3D017AC8FA0742617">
    <w:name w:val="8C21DF0A79B74030A3D017AC8FA0742617"/>
    <w:rsid w:val="006F7914"/>
    <w:rPr>
      <w:rFonts w:eastAsiaTheme="minorHAnsi"/>
      <w:lang w:eastAsia="en-US"/>
    </w:rPr>
  </w:style>
  <w:style w:type="paragraph" w:customStyle="1" w:styleId="0BF7A1B3665E4D45867EDECB42A9B99F17">
    <w:name w:val="0BF7A1B3665E4D45867EDECB42A9B99F17"/>
    <w:rsid w:val="006F7914"/>
    <w:rPr>
      <w:rFonts w:eastAsiaTheme="minorHAnsi"/>
      <w:lang w:eastAsia="en-US"/>
    </w:rPr>
  </w:style>
  <w:style w:type="paragraph" w:customStyle="1" w:styleId="DEE14FBDA19446298C641EA3F197312817">
    <w:name w:val="DEE14FBDA19446298C641EA3F197312817"/>
    <w:rsid w:val="006F7914"/>
    <w:rPr>
      <w:rFonts w:eastAsiaTheme="minorHAnsi"/>
      <w:lang w:eastAsia="en-US"/>
    </w:rPr>
  </w:style>
  <w:style w:type="paragraph" w:customStyle="1" w:styleId="19D54BA4BF104034AF2AEA1E893E13E617">
    <w:name w:val="19D54BA4BF104034AF2AEA1E893E13E617"/>
    <w:rsid w:val="006F7914"/>
    <w:rPr>
      <w:rFonts w:eastAsiaTheme="minorHAnsi"/>
      <w:lang w:eastAsia="en-US"/>
    </w:rPr>
  </w:style>
  <w:style w:type="paragraph" w:customStyle="1" w:styleId="43963C54D8CD4157A7D17726961F320C17">
    <w:name w:val="43963C54D8CD4157A7D17726961F320C17"/>
    <w:rsid w:val="006F7914"/>
    <w:rPr>
      <w:rFonts w:eastAsiaTheme="minorHAnsi"/>
      <w:lang w:eastAsia="en-US"/>
    </w:rPr>
  </w:style>
  <w:style w:type="paragraph" w:customStyle="1" w:styleId="DEBD2F5ABC44477BBEAC41993D7FAFC214">
    <w:name w:val="DEBD2F5ABC44477BBEAC41993D7FAFC214"/>
    <w:rsid w:val="006F7914"/>
    <w:rPr>
      <w:rFonts w:eastAsiaTheme="minorHAnsi"/>
      <w:lang w:eastAsia="en-US"/>
    </w:rPr>
  </w:style>
  <w:style w:type="paragraph" w:customStyle="1" w:styleId="EE526E202008480EA6E421832A22A48343">
    <w:name w:val="EE526E202008480EA6E421832A22A48343"/>
    <w:rsid w:val="006F7914"/>
    <w:rPr>
      <w:rFonts w:eastAsiaTheme="minorHAnsi"/>
      <w:lang w:eastAsia="en-US"/>
    </w:rPr>
  </w:style>
  <w:style w:type="paragraph" w:customStyle="1" w:styleId="482F9EAEE02B40D5B5CAFC0060ECF5CA13">
    <w:name w:val="482F9EAEE02B40D5B5CAFC0060ECF5CA13"/>
    <w:rsid w:val="006F7914"/>
    <w:rPr>
      <w:rFonts w:eastAsiaTheme="minorHAnsi"/>
      <w:lang w:eastAsia="en-US"/>
    </w:rPr>
  </w:style>
  <w:style w:type="paragraph" w:customStyle="1" w:styleId="4E239A211B7042988FCC1B47EF23574F13">
    <w:name w:val="4E239A211B7042988FCC1B47EF23574F13"/>
    <w:rsid w:val="006F7914"/>
    <w:rPr>
      <w:rFonts w:eastAsiaTheme="minorHAnsi"/>
      <w:lang w:eastAsia="en-US"/>
    </w:rPr>
  </w:style>
  <w:style w:type="paragraph" w:customStyle="1" w:styleId="423659894FAB4EA0BB3DBE95FE0EE63B1">
    <w:name w:val="423659894FAB4EA0BB3DBE95FE0EE63B1"/>
    <w:rsid w:val="006F7914"/>
    <w:rPr>
      <w:rFonts w:eastAsiaTheme="minorHAnsi"/>
      <w:lang w:eastAsia="en-US"/>
    </w:rPr>
  </w:style>
  <w:style w:type="paragraph" w:customStyle="1" w:styleId="C1158CDFA58B428E97A730190E11574D43">
    <w:name w:val="C1158CDFA58B428E97A730190E11574D43"/>
    <w:rsid w:val="006F7914"/>
    <w:rPr>
      <w:rFonts w:eastAsiaTheme="minorHAnsi"/>
      <w:lang w:eastAsia="en-US"/>
    </w:rPr>
  </w:style>
  <w:style w:type="paragraph" w:customStyle="1" w:styleId="A00F8EC6B8C94F6A84537E303F24273043">
    <w:name w:val="A00F8EC6B8C94F6A84537E303F24273043"/>
    <w:rsid w:val="006F7914"/>
    <w:rPr>
      <w:rFonts w:eastAsiaTheme="minorHAnsi"/>
      <w:lang w:eastAsia="en-US"/>
    </w:rPr>
  </w:style>
  <w:style w:type="paragraph" w:customStyle="1" w:styleId="59AA97A4DF824A2D932822EA04E0118A43">
    <w:name w:val="59AA97A4DF824A2D932822EA04E0118A43"/>
    <w:rsid w:val="006F7914"/>
    <w:rPr>
      <w:rFonts w:eastAsiaTheme="minorHAnsi"/>
      <w:lang w:eastAsia="en-US"/>
    </w:rPr>
  </w:style>
  <w:style w:type="paragraph" w:customStyle="1" w:styleId="1ACBD89D008241B18C0AE6F818411F5144">
    <w:name w:val="1ACBD89D008241B18C0AE6F818411F5144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2">
    <w:name w:val="6E5806BA160942B3A37EF009B520C1B742"/>
    <w:rsid w:val="006F7914"/>
    <w:rPr>
      <w:rFonts w:eastAsiaTheme="minorHAnsi"/>
      <w:lang w:eastAsia="en-US"/>
    </w:rPr>
  </w:style>
  <w:style w:type="paragraph" w:customStyle="1" w:styleId="22E8FA652E194EB2A3B75C3C9F6949F642">
    <w:name w:val="22E8FA652E194EB2A3B75C3C9F6949F642"/>
    <w:rsid w:val="006F7914"/>
    <w:rPr>
      <w:rFonts w:eastAsiaTheme="minorHAnsi"/>
      <w:lang w:eastAsia="en-US"/>
    </w:rPr>
  </w:style>
  <w:style w:type="paragraph" w:customStyle="1" w:styleId="E28301CA26324CC3BA902AE576176A9A46">
    <w:name w:val="E28301CA26324CC3BA902AE576176A9A46"/>
    <w:rsid w:val="006F7914"/>
    <w:rPr>
      <w:rFonts w:eastAsiaTheme="minorHAnsi"/>
      <w:lang w:eastAsia="en-US"/>
    </w:rPr>
  </w:style>
  <w:style w:type="paragraph" w:customStyle="1" w:styleId="904C00B02C564738A4CB0B44B39C868246">
    <w:name w:val="904C00B02C564738A4CB0B44B39C868246"/>
    <w:rsid w:val="006F7914"/>
    <w:rPr>
      <w:rFonts w:eastAsiaTheme="minorHAnsi"/>
      <w:lang w:eastAsia="en-US"/>
    </w:rPr>
  </w:style>
  <w:style w:type="paragraph" w:customStyle="1" w:styleId="561E592344614C1FB88305043FF3DEFA46">
    <w:name w:val="561E592344614C1FB88305043FF3DEFA46"/>
    <w:rsid w:val="006F7914"/>
    <w:rPr>
      <w:rFonts w:eastAsiaTheme="minorHAnsi"/>
      <w:lang w:eastAsia="en-US"/>
    </w:rPr>
  </w:style>
  <w:style w:type="paragraph" w:customStyle="1" w:styleId="FBEDBD0A8D924C80859DA6B8CFE875D846">
    <w:name w:val="FBEDBD0A8D924C80859DA6B8CFE875D846"/>
    <w:rsid w:val="006F7914"/>
    <w:rPr>
      <w:rFonts w:eastAsiaTheme="minorHAnsi"/>
      <w:lang w:eastAsia="en-US"/>
    </w:rPr>
  </w:style>
  <w:style w:type="paragraph" w:customStyle="1" w:styleId="D2F8283CFB3246898E61C038214C01FB46">
    <w:name w:val="D2F8283CFB3246898E61C038214C01FB46"/>
    <w:rsid w:val="006F7914"/>
    <w:rPr>
      <w:rFonts w:eastAsiaTheme="minorHAnsi"/>
      <w:lang w:eastAsia="en-US"/>
    </w:rPr>
  </w:style>
  <w:style w:type="paragraph" w:customStyle="1" w:styleId="6C60EC1826B94585A6255C2DD94EAB2C18">
    <w:name w:val="6C60EC1826B94585A6255C2DD94EAB2C18"/>
    <w:rsid w:val="006F7914"/>
    <w:rPr>
      <w:rFonts w:eastAsiaTheme="minorHAnsi"/>
      <w:lang w:eastAsia="en-US"/>
    </w:rPr>
  </w:style>
  <w:style w:type="paragraph" w:customStyle="1" w:styleId="8C21DF0A79B74030A3D017AC8FA0742618">
    <w:name w:val="8C21DF0A79B74030A3D017AC8FA0742618"/>
    <w:rsid w:val="006F7914"/>
    <w:rPr>
      <w:rFonts w:eastAsiaTheme="minorHAnsi"/>
      <w:lang w:eastAsia="en-US"/>
    </w:rPr>
  </w:style>
  <w:style w:type="paragraph" w:customStyle="1" w:styleId="0BF7A1B3665E4D45867EDECB42A9B99F18">
    <w:name w:val="0BF7A1B3665E4D45867EDECB42A9B99F18"/>
    <w:rsid w:val="006F7914"/>
    <w:rPr>
      <w:rFonts w:eastAsiaTheme="minorHAnsi"/>
      <w:lang w:eastAsia="en-US"/>
    </w:rPr>
  </w:style>
  <w:style w:type="paragraph" w:customStyle="1" w:styleId="DEE14FBDA19446298C641EA3F197312818">
    <w:name w:val="DEE14FBDA19446298C641EA3F197312818"/>
    <w:rsid w:val="006F7914"/>
    <w:rPr>
      <w:rFonts w:eastAsiaTheme="minorHAnsi"/>
      <w:lang w:eastAsia="en-US"/>
    </w:rPr>
  </w:style>
  <w:style w:type="paragraph" w:customStyle="1" w:styleId="19D54BA4BF104034AF2AEA1E893E13E618">
    <w:name w:val="19D54BA4BF104034AF2AEA1E893E13E618"/>
    <w:rsid w:val="006F7914"/>
    <w:rPr>
      <w:rFonts w:eastAsiaTheme="minorHAnsi"/>
      <w:lang w:eastAsia="en-US"/>
    </w:rPr>
  </w:style>
  <w:style w:type="paragraph" w:customStyle="1" w:styleId="43963C54D8CD4157A7D17726961F320C18">
    <w:name w:val="43963C54D8CD4157A7D17726961F320C18"/>
    <w:rsid w:val="006F7914"/>
    <w:rPr>
      <w:rFonts w:eastAsiaTheme="minorHAnsi"/>
      <w:lang w:eastAsia="en-US"/>
    </w:rPr>
  </w:style>
  <w:style w:type="paragraph" w:customStyle="1" w:styleId="DEBD2F5ABC44477BBEAC41993D7FAFC215">
    <w:name w:val="DEBD2F5ABC44477BBEAC41993D7FAFC215"/>
    <w:rsid w:val="006F7914"/>
    <w:rPr>
      <w:rFonts w:eastAsiaTheme="minorHAnsi"/>
      <w:lang w:eastAsia="en-US"/>
    </w:rPr>
  </w:style>
  <w:style w:type="paragraph" w:customStyle="1" w:styleId="EE526E202008480EA6E421832A22A48344">
    <w:name w:val="EE526E202008480EA6E421832A22A48344"/>
    <w:rsid w:val="006F7914"/>
    <w:rPr>
      <w:rFonts w:eastAsiaTheme="minorHAnsi"/>
      <w:lang w:eastAsia="en-US"/>
    </w:rPr>
  </w:style>
  <w:style w:type="paragraph" w:customStyle="1" w:styleId="482F9EAEE02B40D5B5CAFC0060ECF5CA14">
    <w:name w:val="482F9EAEE02B40D5B5CAFC0060ECF5CA14"/>
    <w:rsid w:val="006F7914"/>
    <w:rPr>
      <w:rFonts w:eastAsiaTheme="minorHAnsi"/>
      <w:lang w:eastAsia="en-US"/>
    </w:rPr>
  </w:style>
  <w:style w:type="paragraph" w:customStyle="1" w:styleId="4E239A211B7042988FCC1B47EF23574F14">
    <w:name w:val="4E239A211B7042988FCC1B47EF23574F14"/>
    <w:rsid w:val="006F7914"/>
    <w:rPr>
      <w:rFonts w:eastAsiaTheme="minorHAnsi"/>
      <w:lang w:eastAsia="en-US"/>
    </w:rPr>
  </w:style>
  <w:style w:type="paragraph" w:customStyle="1" w:styleId="423659894FAB4EA0BB3DBE95FE0EE63B2">
    <w:name w:val="423659894FAB4EA0BB3DBE95FE0EE63B2"/>
    <w:rsid w:val="006F7914"/>
    <w:rPr>
      <w:rFonts w:eastAsiaTheme="minorHAnsi"/>
      <w:lang w:eastAsia="en-US"/>
    </w:rPr>
  </w:style>
  <w:style w:type="paragraph" w:customStyle="1" w:styleId="C1158CDFA58B428E97A730190E11574D44">
    <w:name w:val="C1158CDFA58B428E97A730190E11574D44"/>
    <w:rsid w:val="006F7914"/>
    <w:rPr>
      <w:rFonts w:eastAsiaTheme="minorHAnsi"/>
      <w:lang w:eastAsia="en-US"/>
    </w:rPr>
  </w:style>
  <w:style w:type="paragraph" w:customStyle="1" w:styleId="A00F8EC6B8C94F6A84537E303F24273044">
    <w:name w:val="A00F8EC6B8C94F6A84537E303F24273044"/>
    <w:rsid w:val="006F7914"/>
    <w:rPr>
      <w:rFonts w:eastAsiaTheme="minorHAnsi"/>
      <w:lang w:eastAsia="en-US"/>
    </w:rPr>
  </w:style>
  <w:style w:type="paragraph" w:customStyle="1" w:styleId="59AA97A4DF824A2D932822EA04E0118A44">
    <w:name w:val="59AA97A4DF824A2D932822EA04E0118A44"/>
    <w:rsid w:val="006F7914"/>
    <w:rPr>
      <w:rFonts w:eastAsiaTheme="minorHAnsi"/>
      <w:lang w:eastAsia="en-US"/>
    </w:rPr>
  </w:style>
  <w:style w:type="paragraph" w:customStyle="1" w:styleId="1ACBD89D008241B18C0AE6F818411F5145">
    <w:name w:val="1ACBD89D008241B18C0AE6F818411F5145"/>
    <w:rsid w:val="006F7914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3">
    <w:name w:val="6E5806BA160942B3A37EF009B520C1B743"/>
    <w:rsid w:val="006F7914"/>
    <w:rPr>
      <w:rFonts w:eastAsiaTheme="minorHAnsi"/>
      <w:lang w:eastAsia="en-US"/>
    </w:rPr>
  </w:style>
  <w:style w:type="paragraph" w:customStyle="1" w:styleId="22E8FA652E194EB2A3B75C3C9F6949F643">
    <w:name w:val="22E8FA652E194EB2A3B75C3C9F6949F643"/>
    <w:rsid w:val="00BA7DF3"/>
    <w:rPr>
      <w:rFonts w:eastAsiaTheme="minorHAnsi"/>
      <w:lang w:eastAsia="en-US"/>
    </w:rPr>
  </w:style>
  <w:style w:type="paragraph" w:customStyle="1" w:styleId="E28301CA26324CC3BA902AE576176A9A47">
    <w:name w:val="E28301CA26324CC3BA902AE576176A9A47"/>
    <w:rsid w:val="00BA7DF3"/>
    <w:rPr>
      <w:rFonts w:eastAsiaTheme="minorHAnsi"/>
      <w:lang w:eastAsia="en-US"/>
    </w:rPr>
  </w:style>
  <w:style w:type="paragraph" w:customStyle="1" w:styleId="904C00B02C564738A4CB0B44B39C868247">
    <w:name w:val="904C00B02C564738A4CB0B44B39C868247"/>
    <w:rsid w:val="00BA7DF3"/>
    <w:rPr>
      <w:rFonts w:eastAsiaTheme="minorHAnsi"/>
      <w:lang w:eastAsia="en-US"/>
    </w:rPr>
  </w:style>
  <w:style w:type="paragraph" w:customStyle="1" w:styleId="561E592344614C1FB88305043FF3DEFA47">
    <w:name w:val="561E592344614C1FB88305043FF3DEFA47"/>
    <w:rsid w:val="00BA7DF3"/>
    <w:rPr>
      <w:rFonts w:eastAsiaTheme="minorHAnsi"/>
      <w:lang w:eastAsia="en-US"/>
    </w:rPr>
  </w:style>
  <w:style w:type="paragraph" w:customStyle="1" w:styleId="FBEDBD0A8D924C80859DA6B8CFE875D847">
    <w:name w:val="FBEDBD0A8D924C80859DA6B8CFE875D847"/>
    <w:rsid w:val="00BA7DF3"/>
    <w:rPr>
      <w:rFonts w:eastAsiaTheme="minorHAnsi"/>
      <w:lang w:eastAsia="en-US"/>
    </w:rPr>
  </w:style>
  <w:style w:type="paragraph" w:customStyle="1" w:styleId="D2F8283CFB3246898E61C038214C01FB47">
    <w:name w:val="D2F8283CFB3246898E61C038214C01FB47"/>
    <w:rsid w:val="00BA7DF3"/>
    <w:rPr>
      <w:rFonts w:eastAsiaTheme="minorHAnsi"/>
      <w:lang w:eastAsia="en-US"/>
    </w:rPr>
  </w:style>
  <w:style w:type="paragraph" w:customStyle="1" w:styleId="6C60EC1826B94585A6255C2DD94EAB2C19">
    <w:name w:val="6C60EC1826B94585A6255C2DD94EAB2C19"/>
    <w:rsid w:val="00BA7DF3"/>
    <w:rPr>
      <w:rFonts w:eastAsiaTheme="minorHAnsi"/>
      <w:lang w:eastAsia="en-US"/>
    </w:rPr>
  </w:style>
  <w:style w:type="paragraph" w:customStyle="1" w:styleId="8C21DF0A79B74030A3D017AC8FA0742619">
    <w:name w:val="8C21DF0A79B74030A3D017AC8FA0742619"/>
    <w:rsid w:val="00BA7DF3"/>
    <w:rPr>
      <w:rFonts w:eastAsiaTheme="minorHAnsi"/>
      <w:lang w:eastAsia="en-US"/>
    </w:rPr>
  </w:style>
  <w:style w:type="paragraph" w:customStyle="1" w:styleId="0BF7A1B3665E4D45867EDECB42A9B99F19">
    <w:name w:val="0BF7A1B3665E4D45867EDECB42A9B99F19"/>
    <w:rsid w:val="00BA7DF3"/>
    <w:rPr>
      <w:rFonts w:eastAsiaTheme="minorHAnsi"/>
      <w:lang w:eastAsia="en-US"/>
    </w:rPr>
  </w:style>
  <w:style w:type="paragraph" w:customStyle="1" w:styleId="DEE14FBDA19446298C641EA3F197312819">
    <w:name w:val="DEE14FBDA19446298C641EA3F197312819"/>
    <w:rsid w:val="00BA7DF3"/>
    <w:rPr>
      <w:rFonts w:eastAsiaTheme="minorHAnsi"/>
      <w:lang w:eastAsia="en-US"/>
    </w:rPr>
  </w:style>
  <w:style w:type="paragraph" w:customStyle="1" w:styleId="19D54BA4BF104034AF2AEA1E893E13E619">
    <w:name w:val="19D54BA4BF104034AF2AEA1E893E13E619"/>
    <w:rsid w:val="00BA7DF3"/>
    <w:rPr>
      <w:rFonts w:eastAsiaTheme="minorHAnsi"/>
      <w:lang w:eastAsia="en-US"/>
    </w:rPr>
  </w:style>
  <w:style w:type="paragraph" w:customStyle="1" w:styleId="43963C54D8CD4157A7D17726961F320C19">
    <w:name w:val="43963C54D8CD4157A7D17726961F320C19"/>
    <w:rsid w:val="00BA7DF3"/>
    <w:rPr>
      <w:rFonts w:eastAsiaTheme="minorHAnsi"/>
      <w:lang w:eastAsia="en-US"/>
    </w:rPr>
  </w:style>
  <w:style w:type="paragraph" w:customStyle="1" w:styleId="DEBD2F5ABC44477BBEAC41993D7FAFC216">
    <w:name w:val="DEBD2F5ABC44477BBEAC41993D7FAFC216"/>
    <w:rsid w:val="00BA7DF3"/>
    <w:rPr>
      <w:rFonts w:eastAsiaTheme="minorHAnsi"/>
      <w:lang w:eastAsia="en-US"/>
    </w:rPr>
  </w:style>
  <w:style w:type="paragraph" w:customStyle="1" w:styleId="EE526E202008480EA6E421832A22A48345">
    <w:name w:val="EE526E202008480EA6E421832A22A48345"/>
    <w:rsid w:val="00BA7DF3"/>
    <w:rPr>
      <w:rFonts w:eastAsiaTheme="minorHAnsi"/>
      <w:lang w:eastAsia="en-US"/>
    </w:rPr>
  </w:style>
  <w:style w:type="paragraph" w:customStyle="1" w:styleId="482F9EAEE02B40D5B5CAFC0060ECF5CA15">
    <w:name w:val="482F9EAEE02B40D5B5CAFC0060ECF5CA15"/>
    <w:rsid w:val="00BA7DF3"/>
    <w:rPr>
      <w:rFonts w:eastAsiaTheme="minorHAnsi"/>
      <w:lang w:eastAsia="en-US"/>
    </w:rPr>
  </w:style>
  <w:style w:type="paragraph" w:customStyle="1" w:styleId="4E239A211B7042988FCC1B47EF23574F15">
    <w:name w:val="4E239A211B7042988FCC1B47EF23574F15"/>
    <w:rsid w:val="00BA7DF3"/>
    <w:rPr>
      <w:rFonts w:eastAsiaTheme="minorHAnsi"/>
      <w:lang w:eastAsia="en-US"/>
    </w:rPr>
  </w:style>
  <w:style w:type="paragraph" w:customStyle="1" w:styleId="423659894FAB4EA0BB3DBE95FE0EE63B3">
    <w:name w:val="423659894FAB4EA0BB3DBE95FE0EE63B3"/>
    <w:rsid w:val="00BA7DF3"/>
    <w:rPr>
      <w:rFonts w:eastAsiaTheme="minorHAnsi"/>
      <w:lang w:eastAsia="en-US"/>
    </w:rPr>
  </w:style>
  <w:style w:type="paragraph" w:customStyle="1" w:styleId="C1158CDFA58B428E97A730190E11574D45">
    <w:name w:val="C1158CDFA58B428E97A730190E11574D45"/>
    <w:rsid w:val="00BA7DF3"/>
    <w:rPr>
      <w:rFonts w:eastAsiaTheme="minorHAnsi"/>
      <w:lang w:eastAsia="en-US"/>
    </w:rPr>
  </w:style>
  <w:style w:type="paragraph" w:customStyle="1" w:styleId="A00F8EC6B8C94F6A84537E303F24273045">
    <w:name w:val="A00F8EC6B8C94F6A84537E303F24273045"/>
    <w:rsid w:val="00BA7DF3"/>
    <w:rPr>
      <w:rFonts w:eastAsiaTheme="minorHAnsi"/>
      <w:lang w:eastAsia="en-US"/>
    </w:rPr>
  </w:style>
  <w:style w:type="paragraph" w:customStyle="1" w:styleId="59AA97A4DF824A2D932822EA04E0118A45">
    <w:name w:val="59AA97A4DF824A2D932822EA04E0118A45"/>
    <w:rsid w:val="00BA7DF3"/>
    <w:rPr>
      <w:rFonts w:eastAsiaTheme="minorHAnsi"/>
      <w:lang w:eastAsia="en-US"/>
    </w:rPr>
  </w:style>
  <w:style w:type="paragraph" w:customStyle="1" w:styleId="1ACBD89D008241B18C0AE6F818411F5146">
    <w:name w:val="1ACBD89D008241B18C0AE6F818411F5146"/>
    <w:rsid w:val="00BA7DF3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4">
    <w:name w:val="6E5806BA160942B3A37EF009B520C1B744"/>
    <w:rsid w:val="00BA7DF3"/>
    <w:rPr>
      <w:rFonts w:eastAsiaTheme="minorHAnsi"/>
      <w:lang w:eastAsia="en-US"/>
    </w:rPr>
  </w:style>
  <w:style w:type="paragraph" w:customStyle="1" w:styleId="22E8FA652E194EB2A3B75C3C9F6949F644">
    <w:name w:val="22E8FA652E194EB2A3B75C3C9F6949F644"/>
    <w:rsid w:val="00BA7DF3"/>
    <w:rPr>
      <w:rFonts w:eastAsiaTheme="minorHAnsi"/>
      <w:lang w:eastAsia="en-US"/>
    </w:rPr>
  </w:style>
  <w:style w:type="paragraph" w:customStyle="1" w:styleId="E28301CA26324CC3BA902AE576176A9A48">
    <w:name w:val="E28301CA26324CC3BA902AE576176A9A48"/>
    <w:rsid w:val="00BA7DF3"/>
    <w:rPr>
      <w:rFonts w:eastAsiaTheme="minorHAnsi"/>
      <w:lang w:eastAsia="en-US"/>
    </w:rPr>
  </w:style>
  <w:style w:type="paragraph" w:customStyle="1" w:styleId="904C00B02C564738A4CB0B44B39C868248">
    <w:name w:val="904C00B02C564738A4CB0B44B39C868248"/>
    <w:rsid w:val="00BA7DF3"/>
    <w:rPr>
      <w:rFonts w:eastAsiaTheme="minorHAnsi"/>
      <w:lang w:eastAsia="en-US"/>
    </w:rPr>
  </w:style>
  <w:style w:type="paragraph" w:customStyle="1" w:styleId="561E592344614C1FB88305043FF3DEFA48">
    <w:name w:val="561E592344614C1FB88305043FF3DEFA48"/>
    <w:rsid w:val="00BA7DF3"/>
    <w:rPr>
      <w:rFonts w:eastAsiaTheme="minorHAnsi"/>
      <w:lang w:eastAsia="en-US"/>
    </w:rPr>
  </w:style>
  <w:style w:type="paragraph" w:customStyle="1" w:styleId="FBEDBD0A8D924C80859DA6B8CFE875D848">
    <w:name w:val="FBEDBD0A8D924C80859DA6B8CFE875D848"/>
    <w:rsid w:val="00BA7DF3"/>
    <w:rPr>
      <w:rFonts w:eastAsiaTheme="minorHAnsi"/>
      <w:lang w:eastAsia="en-US"/>
    </w:rPr>
  </w:style>
  <w:style w:type="paragraph" w:customStyle="1" w:styleId="D2F8283CFB3246898E61C038214C01FB48">
    <w:name w:val="D2F8283CFB3246898E61C038214C01FB48"/>
    <w:rsid w:val="00BA7DF3"/>
    <w:rPr>
      <w:rFonts w:eastAsiaTheme="minorHAnsi"/>
      <w:lang w:eastAsia="en-US"/>
    </w:rPr>
  </w:style>
  <w:style w:type="paragraph" w:customStyle="1" w:styleId="6C60EC1826B94585A6255C2DD94EAB2C20">
    <w:name w:val="6C60EC1826B94585A6255C2DD94EAB2C20"/>
    <w:rsid w:val="00BA7DF3"/>
    <w:rPr>
      <w:rFonts w:eastAsiaTheme="minorHAnsi"/>
      <w:lang w:eastAsia="en-US"/>
    </w:rPr>
  </w:style>
  <w:style w:type="paragraph" w:customStyle="1" w:styleId="8C21DF0A79B74030A3D017AC8FA0742620">
    <w:name w:val="8C21DF0A79B74030A3D017AC8FA0742620"/>
    <w:rsid w:val="00BA7DF3"/>
    <w:rPr>
      <w:rFonts w:eastAsiaTheme="minorHAnsi"/>
      <w:lang w:eastAsia="en-US"/>
    </w:rPr>
  </w:style>
  <w:style w:type="paragraph" w:customStyle="1" w:styleId="0BF7A1B3665E4D45867EDECB42A9B99F20">
    <w:name w:val="0BF7A1B3665E4D45867EDECB42A9B99F20"/>
    <w:rsid w:val="00BA7DF3"/>
    <w:rPr>
      <w:rFonts w:eastAsiaTheme="minorHAnsi"/>
      <w:lang w:eastAsia="en-US"/>
    </w:rPr>
  </w:style>
  <w:style w:type="paragraph" w:customStyle="1" w:styleId="DEE14FBDA19446298C641EA3F197312820">
    <w:name w:val="DEE14FBDA19446298C641EA3F197312820"/>
    <w:rsid w:val="00BA7DF3"/>
    <w:rPr>
      <w:rFonts w:eastAsiaTheme="minorHAnsi"/>
      <w:lang w:eastAsia="en-US"/>
    </w:rPr>
  </w:style>
  <w:style w:type="paragraph" w:customStyle="1" w:styleId="19D54BA4BF104034AF2AEA1E893E13E620">
    <w:name w:val="19D54BA4BF104034AF2AEA1E893E13E620"/>
    <w:rsid w:val="00BA7DF3"/>
    <w:rPr>
      <w:rFonts w:eastAsiaTheme="minorHAnsi"/>
      <w:lang w:eastAsia="en-US"/>
    </w:rPr>
  </w:style>
  <w:style w:type="paragraph" w:customStyle="1" w:styleId="43963C54D8CD4157A7D17726961F320C20">
    <w:name w:val="43963C54D8CD4157A7D17726961F320C20"/>
    <w:rsid w:val="00BA7DF3"/>
    <w:rPr>
      <w:rFonts w:eastAsiaTheme="minorHAnsi"/>
      <w:lang w:eastAsia="en-US"/>
    </w:rPr>
  </w:style>
  <w:style w:type="paragraph" w:customStyle="1" w:styleId="DEBD2F5ABC44477BBEAC41993D7FAFC217">
    <w:name w:val="DEBD2F5ABC44477BBEAC41993D7FAFC217"/>
    <w:rsid w:val="00BA7DF3"/>
    <w:rPr>
      <w:rFonts w:eastAsiaTheme="minorHAnsi"/>
      <w:lang w:eastAsia="en-US"/>
    </w:rPr>
  </w:style>
  <w:style w:type="paragraph" w:customStyle="1" w:styleId="EE526E202008480EA6E421832A22A48346">
    <w:name w:val="EE526E202008480EA6E421832A22A48346"/>
    <w:rsid w:val="00BA7DF3"/>
    <w:rPr>
      <w:rFonts w:eastAsiaTheme="minorHAnsi"/>
      <w:lang w:eastAsia="en-US"/>
    </w:rPr>
  </w:style>
  <w:style w:type="paragraph" w:customStyle="1" w:styleId="482F9EAEE02B40D5B5CAFC0060ECF5CA16">
    <w:name w:val="482F9EAEE02B40D5B5CAFC0060ECF5CA16"/>
    <w:rsid w:val="00BA7DF3"/>
    <w:rPr>
      <w:rFonts w:eastAsiaTheme="minorHAnsi"/>
      <w:lang w:eastAsia="en-US"/>
    </w:rPr>
  </w:style>
  <w:style w:type="paragraph" w:customStyle="1" w:styleId="4E239A211B7042988FCC1B47EF23574F16">
    <w:name w:val="4E239A211B7042988FCC1B47EF23574F16"/>
    <w:rsid w:val="00BA7DF3"/>
    <w:rPr>
      <w:rFonts w:eastAsiaTheme="minorHAnsi"/>
      <w:lang w:eastAsia="en-US"/>
    </w:rPr>
  </w:style>
  <w:style w:type="paragraph" w:customStyle="1" w:styleId="423659894FAB4EA0BB3DBE95FE0EE63B4">
    <w:name w:val="423659894FAB4EA0BB3DBE95FE0EE63B4"/>
    <w:rsid w:val="00BA7DF3"/>
    <w:rPr>
      <w:rFonts w:eastAsiaTheme="minorHAnsi"/>
      <w:lang w:eastAsia="en-US"/>
    </w:rPr>
  </w:style>
  <w:style w:type="paragraph" w:customStyle="1" w:styleId="C1158CDFA58B428E97A730190E11574D46">
    <w:name w:val="C1158CDFA58B428E97A730190E11574D46"/>
    <w:rsid w:val="00BA7DF3"/>
    <w:rPr>
      <w:rFonts w:eastAsiaTheme="minorHAnsi"/>
      <w:lang w:eastAsia="en-US"/>
    </w:rPr>
  </w:style>
  <w:style w:type="paragraph" w:customStyle="1" w:styleId="A00F8EC6B8C94F6A84537E303F24273046">
    <w:name w:val="A00F8EC6B8C94F6A84537E303F24273046"/>
    <w:rsid w:val="00BA7DF3"/>
    <w:rPr>
      <w:rFonts w:eastAsiaTheme="minorHAnsi"/>
      <w:lang w:eastAsia="en-US"/>
    </w:rPr>
  </w:style>
  <w:style w:type="paragraph" w:customStyle="1" w:styleId="59AA97A4DF824A2D932822EA04E0118A46">
    <w:name w:val="59AA97A4DF824A2D932822EA04E0118A46"/>
    <w:rsid w:val="00BA7DF3"/>
    <w:rPr>
      <w:rFonts w:eastAsiaTheme="minorHAnsi"/>
      <w:lang w:eastAsia="en-US"/>
    </w:rPr>
  </w:style>
  <w:style w:type="paragraph" w:customStyle="1" w:styleId="1ACBD89D008241B18C0AE6F818411F5147">
    <w:name w:val="1ACBD89D008241B18C0AE6F818411F5147"/>
    <w:rsid w:val="00BA7DF3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5">
    <w:name w:val="6E5806BA160942B3A37EF009B520C1B745"/>
    <w:rsid w:val="00BA7DF3"/>
    <w:rPr>
      <w:rFonts w:eastAsiaTheme="minorHAnsi"/>
      <w:lang w:eastAsia="en-US"/>
    </w:rPr>
  </w:style>
  <w:style w:type="paragraph" w:customStyle="1" w:styleId="22E8FA652E194EB2A3B75C3C9F6949F645">
    <w:name w:val="22E8FA652E194EB2A3B75C3C9F6949F645"/>
    <w:rsid w:val="00BA7DF3"/>
    <w:rPr>
      <w:rFonts w:eastAsiaTheme="minorHAnsi"/>
      <w:lang w:eastAsia="en-US"/>
    </w:rPr>
  </w:style>
  <w:style w:type="paragraph" w:customStyle="1" w:styleId="E28301CA26324CC3BA902AE576176A9A49">
    <w:name w:val="E28301CA26324CC3BA902AE576176A9A49"/>
    <w:rsid w:val="00BA7DF3"/>
    <w:rPr>
      <w:rFonts w:eastAsiaTheme="minorHAnsi"/>
      <w:lang w:eastAsia="en-US"/>
    </w:rPr>
  </w:style>
  <w:style w:type="paragraph" w:customStyle="1" w:styleId="904C00B02C564738A4CB0B44B39C868249">
    <w:name w:val="904C00B02C564738A4CB0B44B39C868249"/>
    <w:rsid w:val="00BA7DF3"/>
    <w:rPr>
      <w:rFonts w:eastAsiaTheme="minorHAnsi"/>
      <w:lang w:eastAsia="en-US"/>
    </w:rPr>
  </w:style>
  <w:style w:type="paragraph" w:customStyle="1" w:styleId="561E592344614C1FB88305043FF3DEFA49">
    <w:name w:val="561E592344614C1FB88305043FF3DEFA49"/>
    <w:rsid w:val="00BA7DF3"/>
    <w:rPr>
      <w:rFonts w:eastAsiaTheme="minorHAnsi"/>
      <w:lang w:eastAsia="en-US"/>
    </w:rPr>
  </w:style>
  <w:style w:type="paragraph" w:customStyle="1" w:styleId="FBEDBD0A8D924C80859DA6B8CFE875D849">
    <w:name w:val="FBEDBD0A8D924C80859DA6B8CFE875D849"/>
    <w:rsid w:val="00BA7DF3"/>
    <w:rPr>
      <w:rFonts w:eastAsiaTheme="minorHAnsi"/>
      <w:lang w:eastAsia="en-US"/>
    </w:rPr>
  </w:style>
  <w:style w:type="paragraph" w:customStyle="1" w:styleId="D2F8283CFB3246898E61C038214C01FB49">
    <w:name w:val="D2F8283CFB3246898E61C038214C01FB49"/>
    <w:rsid w:val="00BA7DF3"/>
    <w:rPr>
      <w:rFonts w:eastAsiaTheme="minorHAnsi"/>
      <w:lang w:eastAsia="en-US"/>
    </w:rPr>
  </w:style>
  <w:style w:type="paragraph" w:customStyle="1" w:styleId="6C60EC1826B94585A6255C2DD94EAB2C21">
    <w:name w:val="6C60EC1826B94585A6255C2DD94EAB2C21"/>
    <w:rsid w:val="00BA7DF3"/>
    <w:rPr>
      <w:rFonts w:eastAsiaTheme="minorHAnsi"/>
      <w:lang w:eastAsia="en-US"/>
    </w:rPr>
  </w:style>
  <w:style w:type="paragraph" w:customStyle="1" w:styleId="8C21DF0A79B74030A3D017AC8FA0742621">
    <w:name w:val="8C21DF0A79B74030A3D017AC8FA0742621"/>
    <w:rsid w:val="00BA7DF3"/>
    <w:rPr>
      <w:rFonts w:eastAsiaTheme="minorHAnsi"/>
      <w:lang w:eastAsia="en-US"/>
    </w:rPr>
  </w:style>
  <w:style w:type="paragraph" w:customStyle="1" w:styleId="0BF7A1B3665E4D45867EDECB42A9B99F21">
    <w:name w:val="0BF7A1B3665E4D45867EDECB42A9B99F21"/>
    <w:rsid w:val="00BA7DF3"/>
    <w:rPr>
      <w:rFonts w:eastAsiaTheme="minorHAnsi"/>
      <w:lang w:eastAsia="en-US"/>
    </w:rPr>
  </w:style>
  <w:style w:type="paragraph" w:customStyle="1" w:styleId="DEE14FBDA19446298C641EA3F197312821">
    <w:name w:val="DEE14FBDA19446298C641EA3F197312821"/>
    <w:rsid w:val="00BA7DF3"/>
    <w:rPr>
      <w:rFonts w:eastAsiaTheme="minorHAnsi"/>
      <w:lang w:eastAsia="en-US"/>
    </w:rPr>
  </w:style>
  <w:style w:type="paragraph" w:customStyle="1" w:styleId="19D54BA4BF104034AF2AEA1E893E13E621">
    <w:name w:val="19D54BA4BF104034AF2AEA1E893E13E621"/>
    <w:rsid w:val="00BA7DF3"/>
    <w:rPr>
      <w:rFonts w:eastAsiaTheme="minorHAnsi"/>
      <w:lang w:eastAsia="en-US"/>
    </w:rPr>
  </w:style>
  <w:style w:type="paragraph" w:customStyle="1" w:styleId="43963C54D8CD4157A7D17726961F320C21">
    <w:name w:val="43963C54D8CD4157A7D17726961F320C21"/>
    <w:rsid w:val="00BA7DF3"/>
    <w:rPr>
      <w:rFonts w:eastAsiaTheme="minorHAnsi"/>
      <w:lang w:eastAsia="en-US"/>
    </w:rPr>
  </w:style>
  <w:style w:type="paragraph" w:customStyle="1" w:styleId="DEBD2F5ABC44477BBEAC41993D7FAFC218">
    <w:name w:val="DEBD2F5ABC44477BBEAC41993D7FAFC218"/>
    <w:rsid w:val="00BA7DF3"/>
    <w:rPr>
      <w:rFonts w:eastAsiaTheme="minorHAnsi"/>
      <w:lang w:eastAsia="en-US"/>
    </w:rPr>
  </w:style>
  <w:style w:type="paragraph" w:customStyle="1" w:styleId="EE526E202008480EA6E421832A22A48347">
    <w:name w:val="EE526E202008480EA6E421832A22A48347"/>
    <w:rsid w:val="00BA7DF3"/>
    <w:rPr>
      <w:rFonts w:eastAsiaTheme="minorHAnsi"/>
      <w:lang w:eastAsia="en-US"/>
    </w:rPr>
  </w:style>
  <w:style w:type="paragraph" w:customStyle="1" w:styleId="482F9EAEE02B40D5B5CAFC0060ECF5CA17">
    <w:name w:val="482F9EAEE02B40D5B5CAFC0060ECF5CA17"/>
    <w:rsid w:val="00BA7DF3"/>
    <w:rPr>
      <w:rFonts w:eastAsiaTheme="minorHAnsi"/>
      <w:lang w:eastAsia="en-US"/>
    </w:rPr>
  </w:style>
  <w:style w:type="paragraph" w:customStyle="1" w:styleId="4E239A211B7042988FCC1B47EF23574F17">
    <w:name w:val="4E239A211B7042988FCC1B47EF23574F17"/>
    <w:rsid w:val="00BA7DF3"/>
    <w:rPr>
      <w:rFonts w:eastAsiaTheme="minorHAnsi"/>
      <w:lang w:eastAsia="en-US"/>
    </w:rPr>
  </w:style>
  <w:style w:type="paragraph" w:customStyle="1" w:styleId="423659894FAB4EA0BB3DBE95FE0EE63B5">
    <w:name w:val="423659894FAB4EA0BB3DBE95FE0EE63B5"/>
    <w:rsid w:val="00BA7DF3"/>
    <w:rPr>
      <w:rFonts w:eastAsiaTheme="minorHAnsi"/>
      <w:lang w:eastAsia="en-US"/>
    </w:rPr>
  </w:style>
  <w:style w:type="paragraph" w:customStyle="1" w:styleId="C1158CDFA58B428E97A730190E11574D47">
    <w:name w:val="C1158CDFA58B428E97A730190E11574D47"/>
    <w:rsid w:val="00BA7DF3"/>
    <w:rPr>
      <w:rFonts w:eastAsiaTheme="minorHAnsi"/>
      <w:lang w:eastAsia="en-US"/>
    </w:rPr>
  </w:style>
  <w:style w:type="paragraph" w:customStyle="1" w:styleId="A00F8EC6B8C94F6A84537E303F24273047">
    <w:name w:val="A00F8EC6B8C94F6A84537E303F24273047"/>
    <w:rsid w:val="00BA7DF3"/>
    <w:rPr>
      <w:rFonts w:eastAsiaTheme="minorHAnsi"/>
      <w:lang w:eastAsia="en-US"/>
    </w:rPr>
  </w:style>
  <w:style w:type="paragraph" w:customStyle="1" w:styleId="59AA97A4DF824A2D932822EA04E0118A47">
    <w:name w:val="59AA97A4DF824A2D932822EA04E0118A47"/>
    <w:rsid w:val="00BA7DF3"/>
    <w:rPr>
      <w:rFonts w:eastAsiaTheme="minorHAnsi"/>
      <w:lang w:eastAsia="en-US"/>
    </w:rPr>
  </w:style>
  <w:style w:type="paragraph" w:customStyle="1" w:styleId="1ACBD89D008241B18C0AE6F818411F5148">
    <w:name w:val="1ACBD89D008241B18C0AE6F818411F5148"/>
    <w:rsid w:val="00BA7DF3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6">
    <w:name w:val="6E5806BA160942B3A37EF009B520C1B746"/>
    <w:rsid w:val="00BA7DF3"/>
    <w:rPr>
      <w:rFonts w:eastAsiaTheme="minorHAnsi"/>
      <w:lang w:eastAsia="en-US"/>
    </w:rPr>
  </w:style>
  <w:style w:type="paragraph" w:customStyle="1" w:styleId="22E8FA652E194EB2A3B75C3C9F6949F646">
    <w:name w:val="22E8FA652E194EB2A3B75C3C9F6949F646"/>
    <w:rsid w:val="00BA7DF3"/>
    <w:rPr>
      <w:rFonts w:eastAsiaTheme="minorHAnsi"/>
      <w:lang w:eastAsia="en-US"/>
    </w:rPr>
  </w:style>
  <w:style w:type="paragraph" w:customStyle="1" w:styleId="E28301CA26324CC3BA902AE576176A9A50">
    <w:name w:val="E28301CA26324CC3BA902AE576176A9A50"/>
    <w:rsid w:val="00BA7DF3"/>
    <w:rPr>
      <w:rFonts w:eastAsiaTheme="minorHAnsi"/>
      <w:lang w:eastAsia="en-US"/>
    </w:rPr>
  </w:style>
  <w:style w:type="paragraph" w:customStyle="1" w:styleId="904C00B02C564738A4CB0B44B39C868250">
    <w:name w:val="904C00B02C564738A4CB0B44B39C868250"/>
    <w:rsid w:val="00BA7DF3"/>
    <w:rPr>
      <w:rFonts w:eastAsiaTheme="minorHAnsi"/>
      <w:lang w:eastAsia="en-US"/>
    </w:rPr>
  </w:style>
  <w:style w:type="paragraph" w:customStyle="1" w:styleId="561E592344614C1FB88305043FF3DEFA50">
    <w:name w:val="561E592344614C1FB88305043FF3DEFA50"/>
    <w:rsid w:val="00BA7DF3"/>
    <w:rPr>
      <w:rFonts w:eastAsiaTheme="minorHAnsi"/>
      <w:lang w:eastAsia="en-US"/>
    </w:rPr>
  </w:style>
  <w:style w:type="paragraph" w:customStyle="1" w:styleId="FBEDBD0A8D924C80859DA6B8CFE875D850">
    <w:name w:val="FBEDBD0A8D924C80859DA6B8CFE875D850"/>
    <w:rsid w:val="00BA7DF3"/>
    <w:rPr>
      <w:rFonts w:eastAsiaTheme="minorHAnsi"/>
      <w:lang w:eastAsia="en-US"/>
    </w:rPr>
  </w:style>
  <w:style w:type="paragraph" w:customStyle="1" w:styleId="D2F8283CFB3246898E61C038214C01FB50">
    <w:name w:val="D2F8283CFB3246898E61C038214C01FB50"/>
    <w:rsid w:val="00BA7DF3"/>
    <w:rPr>
      <w:rFonts w:eastAsiaTheme="minorHAnsi"/>
      <w:lang w:eastAsia="en-US"/>
    </w:rPr>
  </w:style>
  <w:style w:type="paragraph" w:customStyle="1" w:styleId="6C60EC1826B94585A6255C2DD94EAB2C22">
    <w:name w:val="6C60EC1826B94585A6255C2DD94EAB2C22"/>
    <w:rsid w:val="00BA7DF3"/>
    <w:rPr>
      <w:rFonts w:eastAsiaTheme="minorHAnsi"/>
      <w:lang w:eastAsia="en-US"/>
    </w:rPr>
  </w:style>
  <w:style w:type="paragraph" w:customStyle="1" w:styleId="8C21DF0A79B74030A3D017AC8FA0742622">
    <w:name w:val="8C21DF0A79B74030A3D017AC8FA0742622"/>
    <w:rsid w:val="00BA7DF3"/>
    <w:rPr>
      <w:rFonts w:eastAsiaTheme="minorHAnsi"/>
      <w:lang w:eastAsia="en-US"/>
    </w:rPr>
  </w:style>
  <w:style w:type="paragraph" w:customStyle="1" w:styleId="0BF7A1B3665E4D45867EDECB42A9B99F22">
    <w:name w:val="0BF7A1B3665E4D45867EDECB42A9B99F22"/>
    <w:rsid w:val="00BA7DF3"/>
    <w:rPr>
      <w:rFonts w:eastAsiaTheme="minorHAnsi"/>
      <w:lang w:eastAsia="en-US"/>
    </w:rPr>
  </w:style>
  <w:style w:type="paragraph" w:customStyle="1" w:styleId="DEE14FBDA19446298C641EA3F197312822">
    <w:name w:val="DEE14FBDA19446298C641EA3F197312822"/>
    <w:rsid w:val="00BA7DF3"/>
    <w:rPr>
      <w:rFonts w:eastAsiaTheme="minorHAnsi"/>
      <w:lang w:eastAsia="en-US"/>
    </w:rPr>
  </w:style>
  <w:style w:type="paragraph" w:customStyle="1" w:styleId="19D54BA4BF104034AF2AEA1E893E13E622">
    <w:name w:val="19D54BA4BF104034AF2AEA1E893E13E622"/>
    <w:rsid w:val="00BA7DF3"/>
    <w:rPr>
      <w:rFonts w:eastAsiaTheme="minorHAnsi"/>
      <w:lang w:eastAsia="en-US"/>
    </w:rPr>
  </w:style>
  <w:style w:type="paragraph" w:customStyle="1" w:styleId="43963C54D8CD4157A7D17726961F320C22">
    <w:name w:val="43963C54D8CD4157A7D17726961F320C22"/>
    <w:rsid w:val="00BA7DF3"/>
    <w:rPr>
      <w:rFonts w:eastAsiaTheme="minorHAnsi"/>
      <w:lang w:eastAsia="en-US"/>
    </w:rPr>
  </w:style>
  <w:style w:type="paragraph" w:customStyle="1" w:styleId="DEBD2F5ABC44477BBEAC41993D7FAFC219">
    <w:name w:val="DEBD2F5ABC44477BBEAC41993D7FAFC219"/>
    <w:rsid w:val="00BA7DF3"/>
    <w:rPr>
      <w:rFonts w:eastAsiaTheme="minorHAnsi"/>
      <w:lang w:eastAsia="en-US"/>
    </w:rPr>
  </w:style>
  <w:style w:type="paragraph" w:customStyle="1" w:styleId="EE526E202008480EA6E421832A22A48348">
    <w:name w:val="EE526E202008480EA6E421832A22A48348"/>
    <w:rsid w:val="00BA7DF3"/>
    <w:rPr>
      <w:rFonts w:eastAsiaTheme="minorHAnsi"/>
      <w:lang w:eastAsia="en-US"/>
    </w:rPr>
  </w:style>
  <w:style w:type="paragraph" w:customStyle="1" w:styleId="482F9EAEE02B40D5B5CAFC0060ECF5CA18">
    <w:name w:val="482F9EAEE02B40D5B5CAFC0060ECF5CA18"/>
    <w:rsid w:val="00BA7DF3"/>
    <w:rPr>
      <w:rFonts w:eastAsiaTheme="minorHAnsi"/>
      <w:lang w:eastAsia="en-US"/>
    </w:rPr>
  </w:style>
  <w:style w:type="paragraph" w:customStyle="1" w:styleId="423659894FAB4EA0BB3DBE95FE0EE63B6">
    <w:name w:val="423659894FAB4EA0BB3DBE95FE0EE63B6"/>
    <w:rsid w:val="00BA7DF3"/>
    <w:rPr>
      <w:rFonts w:eastAsiaTheme="minorHAnsi"/>
      <w:lang w:eastAsia="en-US"/>
    </w:rPr>
  </w:style>
  <w:style w:type="paragraph" w:customStyle="1" w:styleId="C1158CDFA58B428E97A730190E11574D48">
    <w:name w:val="C1158CDFA58B428E97A730190E11574D48"/>
    <w:rsid w:val="00BA7DF3"/>
    <w:rPr>
      <w:rFonts w:eastAsiaTheme="minorHAnsi"/>
      <w:lang w:eastAsia="en-US"/>
    </w:rPr>
  </w:style>
  <w:style w:type="paragraph" w:customStyle="1" w:styleId="A00F8EC6B8C94F6A84537E303F24273048">
    <w:name w:val="A00F8EC6B8C94F6A84537E303F24273048"/>
    <w:rsid w:val="00BA7DF3"/>
    <w:rPr>
      <w:rFonts w:eastAsiaTheme="minorHAnsi"/>
      <w:lang w:eastAsia="en-US"/>
    </w:rPr>
  </w:style>
  <w:style w:type="paragraph" w:customStyle="1" w:styleId="59AA97A4DF824A2D932822EA04E0118A48">
    <w:name w:val="59AA97A4DF824A2D932822EA04E0118A48"/>
    <w:rsid w:val="00BA7DF3"/>
    <w:rPr>
      <w:rFonts w:eastAsiaTheme="minorHAnsi"/>
      <w:lang w:eastAsia="en-US"/>
    </w:rPr>
  </w:style>
  <w:style w:type="paragraph" w:customStyle="1" w:styleId="1ACBD89D008241B18C0AE6F818411F5149">
    <w:name w:val="1ACBD89D008241B18C0AE6F818411F5149"/>
    <w:rsid w:val="00BA7DF3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7">
    <w:name w:val="6E5806BA160942B3A37EF009B520C1B747"/>
    <w:rsid w:val="00BA7DF3"/>
    <w:rPr>
      <w:rFonts w:eastAsiaTheme="minorHAnsi"/>
      <w:lang w:eastAsia="en-US"/>
    </w:rPr>
  </w:style>
  <w:style w:type="paragraph" w:customStyle="1" w:styleId="22E8FA652E194EB2A3B75C3C9F6949F647">
    <w:name w:val="22E8FA652E194EB2A3B75C3C9F6949F647"/>
    <w:rsid w:val="00BA7DF3"/>
    <w:rPr>
      <w:rFonts w:eastAsiaTheme="minorHAnsi"/>
      <w:lang w:eastAsia="en-US"/>
    </w:rPr>
  </w:style>
  <w:style w:type="paragraph" w:customStyle="1" w:styleId="E28301CA26324CC3BA902AE576176A9A51">
    <w:name w:val="E28301CA26324CC3BA902AE576176A9A51"/>
    <w:rsid w:val="00BA7DF3"/>
    <w:rPr>
      <w:rFonts w:eastAsiaTheme="minorHAnsi"/>
      <w:lang w:eastAsia="en-US"/>
    </w:rPr>
  </w:style>
  <w:style w:type="paragraph" w:customStyle="1" w:styleId="904C00B02C564738A4CB0B44B39C868251">
    <w:name w:val="904C00B02C564738A4CB0B44B39C868251"/>
    <w:rsid w:val="00BA7DF3"/>
    <w:rPr>
      <w:rFonts w:eastAsiaTheme="minorHAnsi"/>
      <w:lang w:eastAsia="en-US"/>
    </w:rPr>
  </w:style>
  <w:style w:type="paragraph" w:customStyle="1" w:styleId="561E592344614C1FB88305043FF3DEFA51">
    <w:name w:val="561E592344614C1FB88305043FF3DEFA51"/>
    <w:rsid w:val="00BA7DF3"/>
    <w:rPr>
      <w:rFonts w:eastAsiaTheme="minorHAnsi"/>
      <w:lang w:eastAsia="en-US"/>
    </w:rPr>
  </w:style>
  <w:style w:type="paragraph" w:customStyle="1" w:styleId="FBEDBD0A8D924C80859DA6B8CFE875D851">
    <w:name w:val="FBEDBD0A8D924C80859DA6B8CFE875D851"/>
    <w:rsid w:val="00BA7DF3"/>
    <w:rPr>
      <w:rFonts w:eastAsiaTheme="minorHAnsi"/>
      <w:lang w:eastAsia="en-US"/>
    </w:rPr>
  </w:style>
  <w:style w:type="paragraph" w:customStyle="1" w:styleId="D2F8283CFB3246898E61C038214C01FB51">
    <w:name w:val="D2F8283CFB3246898E61C038214C01FB51"/>
    <w:rsid w:val="00BA7DF3"/>
    <w:rPr>
      <w:rFonts w:eastAsiaTheme="minorHAnsi"/>
      <w:lang w:eastAsia="en-US"/>
    </w:rPr>
  </w:style>
  <w:style w:type="paragraph" w:customStyle="1" w:styleId="6C60EC1826B94585A6255C2DD94EAB2C23">
    <w:name w:val="6C60EC1826B94585A6255C2DD94EAB2C23"/>
    <w:rsid w:val="00BA7DF3"/>
    <w:rPr>
      <w:rFonts w:eastAsiaTheme="minorHAnsi"/>
      <w:lang w:eastAsia="en-US"/>
    </w:rPr>
  </w:style>
  <w:style w:type="paragraph" w:customStyle="1" w:styleId="8C21DF0A79B74030A3D017AC8FA0742623">
    <w:name w:val="8C21DF0A79B74030A3D017AC8FA0742623"/>
    <w:rsid w:val="00BA7DF3"/>
    <w:rPr>
      <w:rFonts w:eastAsiaTheme="minorHAnsi"/>
      <w:lang w:eastAsia="en-US"/>
    </w:rPr>
  </w:style>
  <w:style w:type="paragraph" w:customStyle="1" w:styleId="0BF7A1B3665E4D45867EDECB42A9B99F23">
    <w:name w:val="0BF7A1B3665E4D45867EDECB42A9B99F23"/>
    <w:rsid w:val="00BA7DF3"/>
    <w:rPr>
      <w:rFonts w:eastAsiaTheme="minorHAnsi"/>
      <w:lang w:eastAsia="en-US"/>
    </w:rPr>
  </w:style>
  <w:style w:type="paragraph" w:customStyle="1" w:styleId="DEE14FBDA19446298C641EA3F197312823">
    <w:name w:val="DEE14FBDA19446298C641EA3F197312823"/>
    <w:rsid w:val="00BA7DF3"/>
    <w:rPr>
      <w:rFonts w:eastAsiaTheme="minorHAnsi"/>
      <w:lang w:eastAsia="en-US"/>
    </w:rPr>
  </w:style>
  <w:style w:type="paragraph" w:customStyle="1" w:styleId="19D54BA4BF104034AF2AEA1E893E13E623">
    <w:name w:val="19D54BA4BF104034AF2AEA1E893E13E623"/>
    <w:rsid w:val="00BA7DF3"/>
    <w:rPr>
      <w:rFonts w:eastAsiaTheme="minorHAnsi"/>
      <w:lang w:eastAsia="en-US"/>
    </w:rPr>
  </w:style>
  <w:style w:type="paragraph" w:customStyle="1" w:styleId="43963C54D8CD4157A7D17726961F320C23">
    <w:name w:val="43963C54D8CD4157A7D17726961F320C23"/>
    <w:rsid w:val="00BA7DF3"/>
    <w:rPr>
      <w:rFonts w:eastAsiaTheme="minorHAnsi"/>
      <w:lang w:eastAsia="en-US"/>
    </w:rPr>
  </w:style>
  <w:style w:type="paragraph" w:customStyle="1" w:styleId="DEBD2F5ABC44477BBEAC41993D7FAFC220">
    <w:name w:val="DEBD2F5ABC44477BBEAC41993D7FAFC220"/>
    <w:rsid w:val="00BA7DF3"/>
    <w:rPr>
      <w:rFonts w:eastAsiaTheme="minorHAnsi"/>
      <w:lang w:eastAsia="en-US"/>
    </w:rPr>
  </w:style>
  <w:style w:type="paragraph" w:customStyle="1" w:styleId="EE526E202008480EA6E421832A22A48349">
    <w:name w:val="EE526E202008480EA6E421832A22A48349"/>
    <w:rsid w:val="00BA7DF3"/>
    <w:rPr>
      <w:rFonts w:eastAsiaTheme="minorHAnsi"/>
      <w:lang w:eastAsia="en-US"/>
    </w:rPr>
  </w:style>
  <w:style w:type="paragraph" w:customStyle="1" w:styleId="423659894FAB4EA0BB3DBE95FE0EE63B7">
    <w:name w:val="423659894FAB4EA0BB3DBE95FE0EE63B7"/>
    <w:rsid w:val="00BA7DF3"/>
    <w:rPr>
      <w:rFonts w:eastAsiaTheme="minorHAnsi"/>
      <w:lang w:eastAsia="en-US"/>
    </w:rPr>
  </w:style>
  <w:style w:type="paragraph" w:customStyle="1" w:styleId="C1158CDFA58B428E97A730190E11574D49">
    <w:name w:val="C1158CDFA58B428E97A730190E11574D49"/>
    <w:rsid w:val="00BA7DF3"/>
    <w:rPr>
      <w:rFonts w:eastAsiaTheme="minorHAnsi"/>
      <w:lang w:eastAsia="en-US"/>
    </w:rPr>
  </w:style>
  <w:style w:type="paragraph" w:customStyle="1" w:styleId="A00F8EC6B8C94F6A84537E303F24273049">
    <w:name w:val="A00F8EC6B8C94F6A84537E303F24273049"/>
    <w:rsid w:val="00BA7DF3"/>
    <w:rPr>
      <w:rFonts w:eastAsiaTheme="minorHAnsi"/>
      <w:lang w:eastAsia="en-US"/>
    </w:rPr>
  </w:style>
  <w:style w:type="paragraph" w:customStyle="1" w:styleId="59AA97A4DF824A2D932822EA04E0118A49">
    <w:name w:val="59AA97A4DF824A2D932822EA04E0118A49"/>
    <w:rsid w:val="00BA7DF3"/>
    <w:rPr>
      <w:rFonts w:eastAsiaTheme="minorHAnsi"/>
      <w:lang w:eastAsia="en-US"/>
    </w:rPr>
  </w:style>
  <w:style w:type="paragraph" w:customStyle="1" w:styleId="1ACBD89D008241B18C0AE6F818411F5150">
    <w:name w:val="1ACBD89D008241B18C0AE6F818411F5150"/>
    <w:rsid w:val="00BA7DF3"/>
    <w:pPr>
      <w:spacing w:after="0" w:line="240" w:lineRule="auto"/>
    </w:pPr>
    <w:rPr>
      <w:rFonts w:eastAsiaTheme="minorHAnsi"/>
      <w:lang w:eastAsia="en-US"/>
    </w:rPr>
  </w:style>
  <w:style w:type="paragraph" w:customStyle="1" w:styleId="6E5806BA160942B3A37EF009B520C1B748">
    <w:name w:val="6E5806BA160942B3A37EF009B520C1B748"/>
    <w:rsid w:val="00BA7DF3"/>
    <w:rPr>
      <w:rFonts w:eastAsiaTheme="minorHAnsi"/>
      <w:lang w:eastAsia="en-US"/>
    </w:rPr>
  </w:style>
  <w:style w:type="paragraph" w:customStyle="1" w:styleId="B43AD369637E4701AE5420724BDBE112">
    <w:name w:val="B43AD369637E4701AE5420724BDBE112"/>
    <w:rsid w:val="00BA7DF3"/>
  </w:style>
  <w:style w:type="paragraph" w:customStyle="1" w:styleId="1BC4ABEEE0A94E2CB0CC7006019F6589">
    <w:name w:val="1BC4ABEEE0A94E2CB0CC7006019F6589"/>
    <w:rsid w:val="00BA7DF3"/>
  </w:style>
  <w:style w:type="paragraph" w:customStyle="1" w:styleId="F34392244E9C4DE78E43BDF90938C654">
    <w:name w:val="F34392244E9C4DE78E43BDF90938C654"/>
    <w:rsid w:val="00BA7DF3"/>
  </w:style>
  <w:style w:type="paragraph" w:customStyle="1" w:styleId="ABDF369F3E3341A3BCF8586E2AC4767F">
    <w:name w:val="ABDF369F3E3341A3BCF8586E2AC4767F"/>
    <w:rsid w:val="00BA7DF3"/>
  </w:style>
  <w:style w:type="paragraph" w:customStyle="1" w:styleId="22E8FA652E194EB2A3B75C3C9F6949F648">
    <w:name w:val="22E8FA652E194EB2A3B75C3C9F6949F648"/>
    <w:rsid w:val="00BA7DF3"/>
    <w:rPr>
      <w:rFonts w:eastAsiaTheme="minorHAnsi"/>
      <w:lang w:eastAsia="en-US"/>
    </w:rPr>
  </w:style>
  <w:style w:type="paragraph" w:customStyle="1" w:styleId="E28301CA26324CC3BA902AE576176A9A52">
    <w:name w:val="E28301CA26324CC3BA902AE576176A9A52"/>
    <w:rsid w:val="00BA7DF3"/>
    <w:rPr>
      <w:rFonts w:eastAsiaTheme="minorHAnsi"/>
      <w:lang w:eastAsia="en-US"/>
    </w:rPr>
  </w:style>
  <w:style w:type="paragraph" w:customStyle="1" w:styleId="904C00B02C564738A4CB0B44B39C868252">
    <w:name w:val="904C00B02C564738A4CB0B44B39C868252"/>
    <w:rsid w:val="00BA7DF3"/>
    <w:rPr>
      <w:rFonts w:eastAsiaTheme="minorHAnsi"/>
      <w:lang w:eastAsia="en-US"/>
    </w:rPr>
  </w:style>
  <w:style w:type="paragraph" w:customStyle="1" w:styleId="561E592344614C1FB88305043FF3DEFA52">
    <w:name w:val="561E592344614C1FB88305043FF3DEFA52"/>
    <w:rsid w:val="00BA7DF3"/>
    <w:rPr>
      <w:rFonts w:eastAsiaTheme="minorHAnsi"/>
      <w:lang w:eastAsia="en-US"/>
    </w:rPr>
  </w:style>
  <w:style w:type="paragraph" w:customStyle="1" w:styleId="FBEDBD0A8D924C80859DA6B8CFE875D852">
    <w:name w:val="FBEDBD0A8D924C80859DA6B8CFE875D852"/>
    <w:rsid w:val="00BA7DF3"/>
    <w:rPr>
      <w:rFonts w:eastAsiaTheme="minorHAnsi"/>
      <w:lang w:eastAsia="en-US"/>
    </w:rPr>
  </w:style>
  <w:style w:type="paragraph" w:customStyle="1" w:styleId="D2F8283CFB3246898E61C038214C01FB52">
    <w:name w:val="D2F8283CFB3246898E61C038214C01FB52"/>
    <w:rsid w:val="00BA7DF3"/>
    <w:rPr>
      <w:rFonts w:eastAsiaTheme="minorHAnsi"/>
      <w:lang w:eastAsia="en-US"/>
    </w:rPr>
  </w:style>
  <w:style w:type="paragraph" w:customStyle="1" w:styleId="6C60EC1826B94585A6255C2DD94EAB2C24">
    <w:name w:val="6C60EC1826B94585A6255C2DD94EAB2C24"/>
    <w:rsid w:val="00BA7DF3"/>
    <w:rPr>
      <w:rFonts w:eastAsiaTheme="minorHAnsi"/>
      <w:lang w:eastAsia="en-US"/>
    </w:rPr>
  </w:style>
  <w:style w:type="paragraph" w:customStyle="1" w:styleId="8C21DF0A79B74030A3D017AC8FA0742624">
    <w:name w:val="8C21DF0A79B74030A3D017AC8FA0742624"/>
    <w:rsid w:val="00BA7DF3"/>
    <w:rPr>
      <w:rFonts w:eastAsiaTheme="minorHAnsi"/>
      <w:lang w:eastAsia="en-US"/>
    </w:rPr>
  </w:style>
  <w:style w:type="paragraph" w:customStyle="1" w:styleId="0BF7A1B3665E4D45867EDECB42A9B99F24">
    <w:name w:val="0BF7A1B3665E4D45867EDECB42A9B99F24"/>
    <w:rsid w:val="00BA7DF3"/>
    <w:rPr>
      <w:rFonts w:eastAsiaTheme="minorHAnsi"/>
      <w:lang w:eastAsia="en-US"/>
    </w:rPr>
  </w:style>
  <w:style w:type="paragraph" w:customStyle="1" w:styleId="DEE14FBDA19446298C641EA3F197312824">
    <w:name w:val="DEE14FBDA19446298C641EA3F197312824"/>
    <w:rsid w:val="00BA7DF3"/>
    <w:rPr>
      <w:rFonts w:eastAsiaTheme="minorHAnsi"/>
      <w:lang w:eastAsia="en-US"/>
    </w:rPr>
  </w:style>
  <w:style w:type="paragraph" w:customStyle="1" w:styleId="19D54BA4BF104034AF2AEA1E893E13E624">
    <w:name w:val="19D54BA4BF104034AF2AEA1E893E13E624"/>
    <w:rsid w:val="00BA7DF3"/>
    <w:rPr>
      <w:rFonts w:eastAsiaTheme="minorHAnsi"/>
      <w:lang w:eastAsia="en-US"/>
    </w:rPr>
  </w:style>
  <w:style w:type="paragraph" w:customStyle="1" w:styleId="43963C54D8CD4157A7D17726961F320C24">
    <w:name w:val="43963C54D8CD4157A7D17726961F320C24"/>
    <w:rsid w:val="00BA7DF3"/>
    <w:rPr>
      <w:rFonts w:eastAsiaTheme="minorHAnsi"/>
      <w:lang w:eastAsia="en-US"/>
    </w:rPr>
  </w:style>
  <w:style w:type="paragraph" w:customStyle="1" w:styleId="DEBD2F5ABC44477BBEAC41993D7FAFC221">
    <w:name w:val="DEBD2F5ABC44477BBEAC41993D7FAFC221"/>
    <w:rsid w:val="00BA7DF3"/>
    <w:rPr>
      <w:rFonts w:eastAsiaTheme="minorHAnsi"/>
      <w:lang w:eastAsia="en-US"/>
    </w:rPr>
  </w:style>
  <w:style w:type="paragraph" w:customStyle="1" w:styleId="EE526E202008480EA6E421832A22A48350">
    <w:name w:val="EE526E202008480EA6E421832A22A48350"/>
    <w:rsid w:val="00BA7DF3"/>
    <w:rPr>
      <w:rFonts w:eastAsiaTheme="minorHAnsi"/>
      <w:lang w:eastAsia="en-US"/>
    </w:rPr>
  </w:style>
  <w:style w:type="paragraph" w:customStyle="1" w:styleId="482F9EAEE02B40D5B5CAFC0060ECF5CA19">
    <w:name w:val="482F9EAEE02B40D5B5CAFC0060ECF5CA19"/>
    <w:rsid w:val="00BA7DF3"/>
    <w:rPr>
      <w:rFonts w:eastAsiaTheme="minorHAnsi"/>
      <w:lang w:eastAsia="en-US"/>
    </w:rPr>
  </w:style>
  <w:style w:type="paragraph" w:customStyle="1" w:styleId="423659894FAB4EA0BB3DBE95FE0EE63B8">
    <w:name w:val="423659894FAB4EA0BB3DBE95FE0EE63B8"/>
    <w:rsid w:val="00BA7DF3"/>
    <w:rPr>
      <w:rFonts w:eastAsiaTheme="minorHAnsi"/>
      <w:lang w:eastAsia="en-US"/>
    </w:rPr>
  </w:style>
  <w:style w:type="paragraph" w:customStyle="1" w:styleId="C1158CDFA58B428E97A730190E11574D50">
    <w:name w:val="C1158CDFA58B428E97A730190E11574D50"/>
    <w:rsid w:val="00BA7DF3"/>
    <w:rPr>
      <w:rFonts w:eastAsiaTheme="minorHAnsi"/>
      <w:lang w:eastAsia="en-US"/>
    </w:rPr>
  </w:style>
  <w:style w:type="paragraph" w:customStyle="1" w:styleId="A00F8EC6B8C94F6A84537E303F24273050">
    <w:name w:val="A00F8EC6B8C94F6A84537E303F24273050"/>
    <w:rsid w:val="00BA7DF3"/>
    <w:rPr>
      <w:rFonts w:eastAsiaTheme="minorHAnsi"/>
      <w:lang w:eastAsia="en-US"/>
    </w:rPr>
  </w:style>
  <w:style w:type="paragraph" w:customStyle="1" w:styleId="59AA97A4DF824A2D932822EA04E0118A50">
    <w:name w:val="59AA97A4DF824A2D932822EA04E0118A50"/>
    <w:rsid w:val="00BA7DF3"/>
    <w:rPr>
      <w:rFonts w:eastAsiaTheme="minorHAnsi"/>
      <w:lang w:eastAsia="en-US"/>
    </w:rPr>
  </w:style>
  <w:style w:type="paragraph" w:customStyle="1" w:styleId="F34392244E9C4DE78E43BDF90938C6541">
    <w:name w:val="F34392244E9C4DE78E43BDF90938C6541"/>
    <w:rsid w:val="00BA7DF3"/>
    <w:rPr>
      <w:rFonts w:eastAsiaTheme="minorHAnsi"/>
      <w:lang w:eastAsia="en-US"/>
    </w:rPr>
  </w:style>
  <w:style w:type="paragraph" w:customStyle="1" w:styleId="22E8FA652E194EB2A3B75C3C9F6949F649">
    <w:name w:val="22E8FA652E194EB2A3B75C3C9F6949F649"/>
    <w:rsid w:val="00AB56D3"/>
    <w:rPr>
      <w:rFonts w:eastAsiaTheme="minorHAnsi"/>
      <w:lang w:eastAsia="en-US"/>
    </w:rPr>
  </w:style>
  <w:style w:type="paragraph" w:customStyle="1" w:styleId="E28301CA26324CC3BA902AE576176A9A53">
    <w:name w:val="E28301CA26324CC3BA902AE576176A9A53"/>
    <w:rsid w:val="00AB56D3"/>
    <w:rPr>
      <w:rFonts w:eastAsiaTheme="minorHAnsi"/>
      <w:lang w:eastAsia="en-US"/>
    </w:rPr>
  </w:style>
  <w:style w:type="paragraph" w:customStyle="1" w:styleId="904C00B02C564738A4CB0B44B39C868253">
    <w:name w:val="904C00B02C564738A4CB0B44B39C868253"/>
    <w:rsid w:val="00AB56D3"/>
    <w:rPr>
      <w:rFonts w:eastAsiaTheme="minorHAnsi"/>
      <w:lang w:eastAsia="en-US"/>
    </w:rPr>
  </w:style>
  <w:style w:type="paragraph" w:customStyle="1" w:styleId="561E592344614C1FB88305043FF3DEFA53">
    <w:name w:val="561E592344614C1FB88305043FF3DEFA53"/>
    <w:rsid w:val="00AB56D3"/>
    <w:rPr>
      <w:rFonts w:eastAsiaTheme="minorHAnsi"/>
      <w:lang w:eastAsia="en-US"/>
    </w:rPr>
  </w:style>
  <w:style w:type="paragraph" w:customStyle="1" w:styleId="FBEDBD0A8D924C80859DA6B8CFE875D853">
    <w:name w:val="FBEDBD0A8D924C80859DA6B8CFE875D853"/>
    <w:rsid w:val="00AB56D3"/>
    <w:rPr>
      <w:rFonts w:eastAsiaTheme="minorHAnsi"/>
      <w:lang w:eastAsia="en-US"/>
    </w:rPr>
  </w:style>
  <w:style w:type="paragraph" w:customStyle="1" w:styleId="D2F8283CFB3246898E61C038214C01FB53">
    <w:name w:val="D2F8283CFB3246898E61C038214C01FB53"/>
    <w:rsid w:val="00AB56D3"/>
    <w:rPr>
      <w:rFonts w:eastAsiaTheme="minorHAnsi"/>
      <w:lang w:eastAsia="en-US"/>
    </w:rPr>
  </w:style>
  <w:style w:type="paragraph" w:customStyle="1" w:styleId="6C60EC1826B94585A6255C2DD94EAB2C25">
    <w:name w:val="6C60EC1826B94585A6255C2DD94EAB2C25"/>
    <w:rsid w:val="00AB56D3"/>
    <w:rPr>
      <w:rFonts w:eastAsiaTheme="minorHAnsi"/>
      <w:lang w:eastAsia="en-US"/>
    </w:rPr>
  </w:style>
  <w:style w:type="paragraph" w:customStyle="1" w:styleId="8C21DF0A79B74030A3D017AC8FA0742625">
    <w:name w:val="8C21DF0A79B74030A3D017AC8FA0742625"/>
    <w:rsid w:val="00AB56D3"/>
    <w:rPr>
      <w:rFonts w:eastAsiaTheme="minorHAnsi"/>
      <w:lang w:eastAsia="en-US"/>
    </w:rPr>
  </w:style>
  <w:style w:type="paragraph" w:customStyle="1" w:styleId="0BF7A1B3665E4D45867EDECB42A9B99F25">
    <w:name w:val="0BF7A1B3665E4D45867EDECB42A9B99F25"/>
    <w:rsid w:val="00AB56D3"/>
    <w:rPr>
      <w:rFonts w:eastAsiaTheme="minorHAnsi"/>
      <w:lang w:eastAsia="en-US"/>
    </w:rPr>
  </w:style>
  <w:style w:type="paragraph" w:customStyle="1" w:styleId="DEE14FBDA19446298C641EA3F197312825">
    <w:name w:val="DEE14FBDA19446298C641EA3F197312825"/>
    <w:rsid w:val="00AB56D3"/>
    <w:rPr>
      <w:rFonts w:eastAsiaTheme="minorHAnsi"/>
      <w:lang w:eastAsia="en-US"/>
    </w:rPr>
  </w:style>
  <w:style w:type="paragraph" w:customStyle="1" w:styleId="19D54BA4BF104034AF2AEA1E893E13E625">
    <w:name w:val="19D54BA4BF104034AF2AEA1E893E13E625"/>
    <w:rsid w:val="00AB56D3"/>
    <w:rPr>
      <w:rFonts w:eastAsiaTheme="minorHAnsi"/>
      <w:lang w:eastAsia="en-US"/>
    </w:rPr>
  </w:style>
  <w:style w:type="paragraph" w:customStyle="1" w:styleId="43963C54D8CD4157A7D17726961F320C25">
    <w:name w:val="43963C54D8CD4157A7D17726961F320C25"/>
    <w:rsid w:val="00AB56D3"/>
    <w:rPr>
      <w:rFonts w:eastAsiaTheme="minorHAnsi"/>
      <w:lang w:eastAsia="en-US"/>
    </w:rPr>
  </w:style>
  <w:style w:type="paragraph" w:customStyle="1" w:styleId="DEBD2F5ABC44477BBEAC41993D7FAFC222">
    <w:name w:val="DEBD2F5ABC44477BBEAC41993D7FAFC222"/>
    <w:rsid w:val="00AB56D3"/>
    <w:rPr>
      <w:rFonts w:eastAsiaTheme="minorHAnsi"/>
      <w:lang w:eastAsia="en-US"/>
    </w:rPr>
  </w:style>
  <w:style w:type="paragraph" w:customStyle="1" w:styleId="EE526E202008480EA6E421832A22A48351">
    <w:name w:val="EE526E202008480EA6E421832A22A48351"/>
    <w:rsid w:val="00AB56D3"/>
    <w:rPr>
      <w:rFonts w:eastAsiaTheme="minorHAnsi"/>
      <w:lang w:eastAsia="en-US"/>
    </w:rPr>
  </w:style>
  <w:style w:type="paragraph" w:customStyle="1" w:styleId="513258311DA84EEF88C824EABCFD6924">
    <w:name w:val="513258311DA84EEF88C824EABCFD6924"/>
    <w:rsid w:val="00AB56D3"/>
    <w:rPr>
      <w:rFonts w:eastAsiaTheme="minorHAnsi"/>
      <w:lang w:eastAsia="en-US"/>
    </w:rPr>
  </w:style>
  <w:style w:type="paragraph" w:customStyle="1" w:styleId="423659894FAB4EA0BB3DBE95FE0EE63B9">
    <w:name w:val="423659894FAB4EA0BB3DBE95FE0EE63B9"/>
    <w:rsid w:val="00AB56D3"/>
    <w:rPr>
      <w:rFonts w:eastAsiaTheme="minorHAnsi"/>
      <w:lang w:eastAsia="en-US"/>
    </w:rPr>
  </w:style>
  <w:style w:type="paragraph" w:customStyle="1" w:styleId="C1158CDFA58B428E97A730190E11574D51">
    <w:name w:val="C1158CDFA58B428E97A730190E11574D51"/>
    <w:rsid w:val="00AB56D3"/>
    <w:rPr>
      <w:rFonts w:eastAsiaTheme="minorHAnsi"/>
      <w:lang w:eastAsia="en-US"/>
    </w:rPr>
  </w:style>
  <w:style w:type="paragraph" w:customStyle="1" w:styleId="A00F8EC6B8C94F6A84537E303F24273051">
    <w:name w:val="A00F8EC6B8C94F6A84537E303F24273051"/>
    <w:rsid w:val="00AB56D3"/>
    <w:rPr>
      <w:rFonts w:eastAsiaTheme="minorHAnsi"/>
      <w:lang w:eastAsia="en-US"/>
    </w:rPr>
  </w:style>
  <w:style w:type="paragraph" w:customStyle="1" w:styleId="59AA97A4DF824A2D932822EA04E0118A51">
    <w:name w:val="59AA97A4DF824A2D932822EA04E0118A51"/>
    <w:rsid w:val="00AB56D3"/>
    <w:rPr>
      <w:rFonts w:eastAsiaTheme="minorHAnsi"/>
      <w:lang w:eastAsia="en-US"/>
    </w:rPr>
  </w:style>
  <w:style w:type="paragraph" w:customStyle="1" w:styleId="F34392244E9C4DE78E43BDF90938C6542">
    <w:name w:val="F34392244E9C4DE78E43BDF90938C6542"/>
    <w:rsid w:val="00AB56D3"/>
    <w:rPr>
      <w:rFonts w:eastAsiaTheme="minorHAnsi"/>
      <w:lang w:eastAsia="en-US"/>
    </w:rPr>
  </w:style>
  <w:style w:type="paragraph" w:customStyle="1" w:styleId="22E8FA652E194EB2A3B75C3C9F6949F650">
    <w:name w:val="22E8FA652E194EB2A3B75C3C9F6949F650"/>
    <w:rsid w:val="00AB56D3"/>
    <w:rPr>
      <w:rFonts w:eastAsiaTheme="minorHAnsi"/>
      <w:lang w:eastAsia="en-US"/>
    </w:rPr>
  </w:style>
  <w:style w:type="paragraph" w:customStyle="1" w:styleId="E28301CA26324CC3BA902AE576176A9A54">
    <w:name w:val="E28301CA26324CC3BA902AE576176A9A54"/>
    <w:rsid w:val="00AB56D3"/>
    <w:rPr>
      <w:rFonts w:eastAsiaTheme="minorHAnsi"/>
      <w:lang w:eastAsia="en-US"/>
    </w:rPr>
  </w:style>
  <w:style w:type="paragraph" w:customStyle="1" w:styleId="904C00B02C564738A4CB0B44B39C868254">
    <w:name w:val="904C00B02C564738A4CB0B44B39C868254"/>
    <w:rsid w:val="00AB56D3"/>
    <w:rPr>
      <w:rFonts w:eastAsiaTheme="minorHAnsi"/>
      <w:lang w:eastAsia="en-US"/>
    </w:rPr>
  </w:style>
  <w:style w:type="paragraph" w:customStyle="1" w:styleId="561E592344614C1FB88305043FF3DEFA54">
    <w:name w:val="561E592344614C1FB88305043FF3DEFA54"/>
    <w:rsid w:val="00AB56D3"/>
    <w:rPr>
      <w:rFonts w:eastAsiaTheme="minorHAnsi"/>
      <w:lang w:eastAsia="en-US"/>
    </w:rPr>
  </w:style>
  <w:style w:type="paragraph" w:customStyle="1" w:styleId="FBEDBD0A8D924C80859DA6B8CFE875D854">
    <w:name w:val="FBEDBD0A8D924C80859DA6B8CFE875D854"/>
    <w:rsid w:val="00AB56D3"/>
    <w:rPr>
      <w:rFonts w:eastAsiaTheme="minorHAnsi"/>
      <w:lang w:eastAsia="en-US"/>
    </w:rPr>
  </w:style>
  <w:style w:type="paragraph" w:customStyle="1" w:styleId="D2F8283CFB3246898E61C038214C01FB54">
    <w:name w:val="D2F8283CFB3246898E61C038214C01FB54"/>
    <w:rsid w:val="00AB56D3"/>
    <w:rPr>
      <w:rFonts w:eastAsiaTheme="minorHAnsi"/>
      <w:lang w:eastAsia="en-US"/>
    </w:rPr>
  </w:style>
  <w:style w:type="paragraph" w:customStyle="1" w:styleId="6C60EC1826B94585A6255C2DD94EAB2C26">
    <w:name w:val="6C60EC1826B94585A6255C2DD94EAB2C26"/>
    <w:rsid w:val="00AB56D3"/>
    <w:rPr>
      <w:rFonts w:eastAsiaTheme="minorHAnsi"/>
      <w:lang w:eastAsia="en-US"/>
    </w:rPr>
  </w:style>
  <w:style w:type="paragraph" w:customStyle="1" w:styleId="8C21DF0A79B74030A3D017AC8FA0742626">
    <w:name w:val="8C21DF0A79B74030A3D017AC8FA0742626"/>
    <w:rsid w:val="00AB56D3"/>
    <w:rPr>
      <w:rFonts w:eastAsiaTheme="minorHAnsi"/>
      <w:lang w:eastAsia="en-US"/>
    </w:rPr>
  </w:style>
  <w:style w:type="paragraph" w:customStyle="1" w:styleId="0BF7A1B3665E4D45867EDECB42A9B99F26">
    <w:name w:val="0BF7A1B3665E4D45867EDECB42A9B99F26"/>
    <w:rsid w:val="00AB56D3"/>
    <w:rPr>
      <w:rFonts w:eastAsiaTheme="minorHAnsi"/>
      <w:lang w:eastAsia="en-US"/>
    </w:rPr>
  </w:style>
  <w:style w:type="paragraph" w:customStyle="1" w:styleId="DEE14FBDA19446298C641EA3F197312826">
    <w:name w:val="DEE14FBDA19446298C641EA3F197312826"/>
    <w:rsid w:val="00AB56D3"/>
    <w:rPr>
      <w:rFonts w:eastAsiaTheme="minorHAnsi"/>
      <w:lang w:eastAsia="en-US"/>
    </w:rPr>
  </w:style>
  <w:style w:type="paragraph" w:customStyle="1" w:styleId="19D54BA4BF104034AF2AEA1E893E13E626">
    <w:name w:val="19D54BA4BF104034AF2AEA1E893E13E626"/>
    <w:rsid w:val="00AB56D3"/>
    <w:rPr>
      <w:rFonts w:eastAsiaTheme="minorHAnsi"/>
      <w:lang w:eastAsia="en-US"/>
    </w:rPr>
  </w:style>
  <w:style w:type="paragraph" w:customStyle="1" w:styleId="43963C54D8CD4157A7D17726961F320C26">
    <w:name w:val="43963C54D8CD4157A7D17726961F320C26"/>
    <w:rsid w:val="00AB56D3"/>
    <w:rPr>
      <w:rFonts w:eastAsiaTheme="minorHAnsi"/>
      <w:lang w:eastAsia="en-US"/>
    </w:rPr>
  </w:style>
  <w:style w:type="paragraph" w:customStyle="1" w:styleId="DEBD2F5ABC44477BBEAC41993D7FAFC223">
    <w:name w:val="DEBD2F5ABC44477BBEAC41993D7FAFC223"/>
    <w:rsid w:val="00AB56D3"/>
    <w:rPr>
      <w:rFonts w:eastAsiaTheme="minorHAnsi"/>
      <w:lang w:eastAsia="en-US"/>
    </w:rPr>
  </w:style>
  <w:style w:type="paragraph" w:customStyle="1" w:styleId="EE526E202008480EA6E421832A22A48352">
    <w:name w:val="EE526E202008480EA6E421832A22A48352"/>
    <w:rsid w:val="00AB56D3"/>
    <w:rPr>
      <w:rFonts w:eastAsiaTheme="minorHAnsi"/>
      <w:lang w:eastAsia="en-US"/>
    </w:rPr>
  </w:style>
  <w:style w:type="paragraph" w:customStyle="1" w:styleId="513258311DA84EEF88C824EABCFD69241">
    <w:name w:val="513258311DA84EEF88C824EABCFD69241"/>
    <w:rsid w:val="00AB56D3"/>
    <w:rPr>
      <w:rFonts w:eastAsiaTheme="minorHAnsi"/>
      <w:lang w:eastAsia="en-US"/>
    </w:rPr>
  </w:style>
  <w:style w:type="paragraph" w:customStyle="1" w:styleId="423659894FAB4EA0BB3DBE95FE0EE63B10">
    <w:name w:val="423659894FAB4EA0BB3DBE95FE0EE63B10"/>
    <w:rsid w:val="00AB56D3"/>
    <w:rPr>
      <w:rFonts w:eastAsiaTheme="minorHAnsi"/>
      <w:lang w:eastAsia="en-US"/>
    </w:rPr>
  </w:style>
  <w:style w:type="paragraph" w:customStyle="1" w:styleId="C1158CDFA58B428E97A730190E11574D52">
    <w:name w:val="C1158CDFA58B428E97A730190E11574D52"/>
    <w:rsid w:val="00AB56D3"/>
    <w:rPr>
      <w:rFonts w:eastAsiaTheme="minorHAnsi"/>
      <w:lang w:eastAsia="en-US"/>
    </w:rPr>
  </w:style>
  <w:style w:type="paragraph" w:customStyle="1" w:styleId="A00F8EC6B8C94F6A84537E303F24273052">
    <w:name w:val="A00F8EC6B8C94F6A84537E303F24273052"/>
    <w:rsid w:val="00AB56D3"/>
    <w:rPr>
      <w:rFonts w:eastAsiaTheme="minorHAnsi"/>
      <w:lang w:eastAsia="en-US"/>
    </w:rPr>
  </w:style>
  <w:style w:type="paragraph" w:customStyle="1" w:styleId="59AA97A4DF824A2D932822EA04E0118A52">
    <w:name w:val="59AA97A4DF824A2D932822EA04E0118A52"/>
    <w:rsid w:val="00AB56D3"/>
    <w:rPr>
      <w:rFonts w:eastAsiaTheme="minorHAnsi"/>
      <w:lang w:eastAsia="en-US"/>
    </w:rPr>
  </w:style>
  <w:style w:type="paragraph" w:customStyle="1" w:styleId="F34392244E9C4DE78E43BDF90938C6543">
    <w:name w:val="F34392244E9C4DE78E43BDF90938C6543"/>
    <w:rsid w:val="00AB56D3"/>
    <w:rPr>
      <w:rFonts w:eastAsiaTheme="minorHAnsi"/>
      <w:lang w:eastAsia="en-US"/>
    </w:rPr>
  </w:style>
  <w:style w:type="paragraph" w:customStyle="1" w:styleId="22E8FA652E194EB2A3B75C3C9F6949F651">
    <w:name w:val="22E8FA652E194EB2A3B75C3C9F6949F651"/>
    <w:rsid w:val="00963661"/>
    <w:rPr>
      <w:rFonts w:eastAsiaTheme="minorHAnsi"/>
      <w:lang w:eastAsia="en-US"/>
    </w:rPr>
  </w:style>
  <w:style w:type="paragraph" w:customStyle="1" w:styleId="E28301CA26324CC3BA902AE576176A9A55">
    <w:name w:val="E28301CA26324CC3BA902AE576176A9A55"/>
    <w:rsid w:val="00963661"/>
    <w:rPr>
      <w:rFonts w:eastAsiaTheme="minorHAnsi"/>
      <w:lang w:eastAsia="en-US"/>
    </w:rPr>
  </w:style>
  <w:style w:type="paragraph" w:customStyle="1" w:styleId="904C00B02C564738A4CB0B44B39C868255">
    <w:name w:val="904C00B02C564738A4CB0B44B39C868255"/>
    <w:rsid w:val="00963661"/>
    <w:rPr>
      <w:rFonts w:eastAsiaTheme="minorHAnsi"/>
      <w:lang w:eastAsia="en-US"/>
    </w:rPr>
  </w:style>
  <w:style w:type="paragraph" w:customStyle="1" w:styleId="561E592344614C1FB88305043FF3DEFA55">
    <w:name w:val="561E592344614C1FB88305043FF3DEFA55"/>
    <w:rsid w:val="00963661"/>
    <w:rPr>
      <w:rFonts w:eastAsiaTheme="minorHAnsi"/>
      <w:lang w:eastAsia="en-US"/>
    </w:rPr>
  </w:style>
  <w:style w:type="paragraph" w:customStyle="1" w:styleId="FBEDBD0A8D924C80859DA6B8CFE875D855">
    <w:name w:val="FBEDBD0A8D924C80859DA6B8CFE875D855"/>
    <w:rsid w:val="00963661"/>
    <w:rPr>
      <w:rFonts w:eastAsiaTheme="minorHAnsi"/>
      <w:lang w:eastAsia="en-US"/>
    </w:rPr>
  </w:style>
  <w:style w:type="paragraph" w:customStyle="1" w:styleId="D2F8283CFB3246898E61C038214C01FB55">
    <w:name w:val="D2F8283CFB3246898E61C038214C01FB55"/>
    <w:rsid w:val="00963661"/>
    <w:rPr>
      <w:rFonts w:eastAsiaTheme="minorHAnsi"/>
      <w:lang w:eastAsia="en-US"/>
    </w:rPr>
  </w:style>
  <w:style w:type="paragraph" w:customStyle="1" w:styleId="6C60EC1826B94585A6255C2DD94EAB2C27">
    <w:name w:val="6C60EC1826B94585A6255C2DD94EAB2C27"/>
    <w:rsid w:val="00963661"/>
    <w:rPr>
      <w:rFonts w:eastAsiaTheme="minorHAnsi"/>
      <w:lang w:eastAsia="en-US"/>
    </w:rPr>
  </w:style>
  <w:style w:type="paragraph" w:customStyle="1" w:styleId="8C21DF0A79B74030A3D017AC8FA0742627">
    <w:name w:val="8C21DF0A79B74030A3D017AC8FA0742627"/>
    <w:rsid w:val="00963661"/>
    <w:rPr>
      <w:rFonts w:eastAsiaTheme="minorHAnsi"/>
      <w:lang w:eastAsia="en-US"/>
    </w:rPr>
  </w:style>
  <w:style w:type="paragraph" w:customStyle="1" w:styleId="0BF7A1B3665E4D45867EDECB42A9B99F27">
    <w:name w:val="0BF7A1B3665E4D45867EDECB42A9B99F27"/>
    <w:rsid w:val="00963661"/>
    <w:rPr>
      <w:rFonts w:eastAsiaTheme="minorHAnsi"/>
      <w:lang w:eastAsia="en-US"/>
    </w:rPr>
  </w:style>
  <w:style w:type="paragraph" w:customStyle="1" w:styleId="DEE14FBDA19446298C641EA3F197312827">
    <w:name w:val="DEE14FBDA19446298C641EA3F197312827"/>
    <w:rsid w:val="00963661"/>
    <w:rPr>
      <w:rFonts w:eastAsiaTheme="minorHAnsi"/>
      <w:lang w:eastAsia="en-US"/>
    </w:rPr>
  </w:style>
  <w:style w:type="paragraph" w:customStyle="1" w:styleId="19D54BA4BF104034AF2AEA1E893E13E627">
    <w:name w:val="19D54BA4BF104034AF2AEA1E893E13E627"/>
    <w:rsid w:val="00963661"/>
    <w:rPr>
      <w:rFonts w:eastAsiaTheme="minorHAnsi"/>
      <w:lang w:eastAsia="en-US"/>
    </w:rPr>
  </w:style>
  <w:style w:type="paragraph" w:customStyle="1" w:styleId="43963C54D8CD4157A7D17726961F320C27">
    <w:name w:val="43963C54D8CD4157A7D17726961F320C27"/>
    <w:rsid w:val="00963661"/>
    <w:rPr>
      <w:rFonts w:eastAsiaTheme="minorHAnsi"/>
      <w:lang w:eastAsia="en-US"/>
    </w:rPr>
  </w:style>
  <w:style w:type="paragraph" w:customStyle="1" w:styleId="DEBD2F5ABC44477BBEAC41993D7FAFC224">
    <w:name w:val="DEBD2F5ABC44477BBEAC41993D7FAFC224"/>
    <w:rsid w:val="00963661"/>
    <w:rPr>
      <w:rFonts w:eastAsiaTheme="minorHAnsi"/>
      <w:lang w:eastAsia="en-US"/>
    </w:rPr>
  </w:style>
  <w:style w:type="paragraph" w:customStyle="1" w:styleId="EE526E202008480EA6E421832A22A48353">
    <w:name w:val="EE526E202008480EA6E421832A22A48353"/>
    <w:rsid w:val="00963661"/>
    <w:rPr>
      <w:rFonts w:eastAsiaTheme="minorHAnsi"/>
      <w:lang w:eastAsia="en-US"/>
    </w:rPr>
  </w:style>
  <w:style w:type="paragraph" w:customStyle="1" w:styleId="513258311DA84EEF88C824EABCFD69242">
    <w:name w:val="513258311DA84EEF88C824EABCFD69242"/>
    <w:rsid w:val="00963661"/>
    <w:rPr>
      <w:rFonts w:eastAsiaTheme="minorHAnsi"/>
      <w:lang w:eastAsia="en-US"/>
    </w:rPr>
  </w:style>
  <w:style w:type="paragraph" w:customStyle="1" w:styleId="423659894FAB4EA0BB3DBE95FE0EE63B11">
    <w:name w:val="423659894FAB4EA0BB3DBE95FE0EE63B11"/>
    <w:rsid w:val="00963661"/>
    <w:rPr>
      <w:rFonts w:eastAsiaTheme="minorHAnsi"/>
      <w:lang w:eastAsia="en-US"/>
    </w:rPr>
  </w:style>
  <w:style w:type="paragraph" w:customStyle="1" w:styleId="C1158CDFA58B428E97A730190E11574D53">
    <w:name w:val="C1158CDFA58B428E97A730190E11574D53"/>
    <w:rsid w:val="00963661"/>
    <w:rPr>
      <w:rFonts w:eastAsiaTheme="minorHAnsi"/>
      <w:lang w:eastAsia="en-US"/>
    </w:rPr>
  </w:style>
  <w:style w:type="paragraph" w:customStyle="1" w:styleId="A00F8EC6B8C94F6A84537E303F24273053">
    <w:name w:val="A00F8EC6B8C94F6A84537E303F24273053"/>
    <w:rsid w:val="00963661"/>
    <w:rPr>
      <w:rFonts w:eastAsiaTheme="minorHAnsi"/>
      <w:lang w:eastAsia="en-US"/>
    </w:rPr>
  </w:style>
  <w:style w:type="paragraph" w:customStyle="1" w:styleId="59AA97A4DF824A2D932822EA04E0118A53">
    <w:name w:val="59AA97A4DF824A2D932822EA04E0118A53"/>
    <w:rsid w:val="00963661"/>
    <w:rPr>
      <w:rFonts w:eastAsiaTheme="minorHAnsi"/>
      <w:lang w:eastAsia="en-US"/>
    </w:rPr>
  </w:style>
  <w:style w:type="paragraph" w:customStyle="1" w:styleId="F34392244E9C4DE78E43BDF90938C6544">
    <w:name w:val="F34392244E9C4DE78E43BDF90938C6544"/>
    <w:rsid w:val="00963661"/>
    <w:rPr>
      <w:rFonts w:eastAsiaTheme="minorHAnsi"/>
      <w:lang w:eastAsia="en-US"/>
    </w:rPr>
  </w:style>
  <w:style w:type="paragraph" w:customStyle="1" w:styleId="22E8FA652E194EB2A3B75C3C9F6949F652">
    <w:name w:val="22E8FA652E194EB2A3B75C3C9F6949F652"/>
    <w:rsid w:val="00963661"/>
    <w:rPr>
      <w:rFonts w:eastAsiaTheme="minorHAnsi"/>
      <w:lang w:eastAsia="en-US"/>
    </w:rPr>
  </w:style>
  <w:style w:type="paragraph" w:customStyle="1" w:styleId="E28301CA26324CC3BA902AE576176A9A56">
    <w:name w:val="E28301CA26324CC3BA902AE576176A9A56"/>
    <w:rsid w:val="00963661"/>
    <w:rPr>
      <w:rFonts w:eastAsiaTheme="minorHAnsi"/>
      <w:lang w:eastAsia="en-US"/>
    </w:rPr>
  </w:style>
  <w:style w:type="paragraph" w:customStyle="1" w:styleId="904C00B02C564738A4CB0B44B39C868256">
    <w:name w:val="904C00B02C564738A4CB0B44B39C868256"/>
    <w:rsid w:val="00963661"/>
    <w:rPr>
      <w:rFonts w:eastAsiaTheme="minorHAnsi"/>
      <w:lang w:eastAsia="en-US"/>
    </w:rPr>
  </w:style>
  <w:style w:type="paragraph" w:customStyle="1" w:styleId="561E592344614C1FB88305043FF3DEFA56">
    <w:name w:val="561E592344614C1FB88305043FF3DEFA56"/>
    <w:rsid w:val="00963661"/>
    <w:rPr>
      <w:rFonts w:eastAsiaTheme="minorHAnsi"/>
      <w:lang w:eastAsia="en-US"/>
    </w:rPr>
  </w:style>
  <w:style w:type="paragraph" w:customStyle="1" w:styleId="FBEDBD0A8D924C80859DA6B8CFE875D856">
    <w:name w:val="FBEDBD0A8D924C80859DA6B8CFE875D856"/>
    <w:rsid w:val="00963661"/>
    <w:rPr>
      <w:rFonts w:eastAsiaTheme="minorHAnsi"/>
      <w:lang w:eastAsia="en-US"/>
    </w:rPr>
  </w:style>
  <w:style w:type="paragraph" w:customStyle="1" w:styleId="D2F8283CFB3246898E61C038214C01FB56">
    <w:name w:val="D2F8283CFB3246898E61C038214C01FB56"/>
    <w:rsid w:val="00963661"/>
    <w:rPr>
      <w:rFonts w:eastAsiaTheme="minorHAnsi"/>
      <w:lang w:eastAsia="en-US"/>
    </w:rPr>
  </w:style>
  <w:style w:type="paragraph" w:customStyle="1" w:styleId="6C60EC1826B94585A6255C2DD94EAB2C28">
    <w:name w:val="6C60EC1826B94585A6255C2DD94EAB2C28"/>
    <w:rsid w:val="00963661"/>
    <w:rPr>
      <w:rFonts w:eastAsiaTheme="minorHAnsi"/>
      <w:lang w:eastAsia="en-US"/>
    </w:rPr>
  </w:style>
  <w:style w:type="paragraph" w:customStyle="1" w:styleId="8C21DF0A79B74030A3D017AC8FA0742628">
    <w:name w:val="8C21DF0A79B74030A3D017AC8FA0742628"/>
    <w:rsid w:val="00963661"/>
    <w:rPr>
      <w:rFonts w:eastAsiaTheme="minorHAnsi"/>
      <w:lang w:eastAsia="en-US"/>
    </w:rPr>
  </w:style>
  <w:style w:type="paragraph" w:customStyle="1" w:styleId="0BF7A1B3665E4D45867EDECB42A9B99F28">
    <w:name w:val="0BF7A1B3665E4D45867EDECB42A9B99F28"/>
    <w:rsid w:val="00963661"/>
    <w:rPr>
      <w:rFonts w:eastAsiaTheme="minorHAnsi"/>
      <w:lang w:eastAsia="en-US"/>
    </w:rPr>
  </w:style>
  <w:style w:type="paragraph" w:customStyle="1" w:styleId="DEE14FBDA19446298C641EA3F197312828">
    <w:name w:val="DEE14FBDA19446298C641EA3F197312828"/>
    <w:rsid w:val="00963661"/>
    <w:rPr>
      <w:rFonts w:eastAsiaTheme="minorHAnsi"/>
      <w:lang w:eastAsia="en-US"/>
    </w:rPr>
  </w:style>
  <w:style w:type="paragraph" w:customStyle="1" w:styleId="19D54BA4BF104034AF2AEA1E893E13E628">
    <w:name w:val="19D54BA4BF104034AF2AEA1E893E13E628"/>
    <w:rsid w:val="00963661"/>
    <w:rPr>
      <w:rFonts w:eastAsiaTheme="minorHAnsi"/>
      <w:lang w:eastAsia="en-US"/>
    </w:rPr>
  </w:style>
  <w:style w:type="paragraph" w:customStyle="1" w:styleId="43963C54D8CD4157A7D17726961F320C28">
    <w:name w:val="43963C54D8CD4157A7D17726961F320C28"/>
    <w:rsid w:val="00963661"/>
    <w:rPr>
      <w:rFonts w:eastAsiaTheme="minorHAnsi"/>
      <w:lang w:eastAsia="en-US"/>
    </w:rPr>
  </w:style>
  <w:style w:type="paragraph" w:customStyle="1" w:styleId="513258311DA84EEF88C824EABCFD69243">
    <w:name w:val="513258311DA84EEF88C824EABCFD69243"/>
    <w:rsid w:val="00963661"/>
    <w:rPr>
      <w:rFonts w:eastAsiaTheme="minorHAnsi"/>
      <w:lang w:eastAsia="en-US"/>
    </w:rPr>
  </w:style>
  <w:style w:type="paragraph" w:customStyle="1" w:styleId="A00F8EC6B8C94F6A84537E303F24273054">
    <w:name w:val="A00F8EC6B8C94F6A84537E303F24273054"/>
    <w:rsid w:val="00963661"/>
    <w:rPr>
      <w:rFonts w:eastAsiaTheme="minorHAnsi"/>
      <w:lang w:eastAsia="en-US"/>
    </w:rPr>
  </w:style>
  <w:style w:type="paragraph" w:customStyle="1" w:styleId="59AA97A4DF824A2D932822EA04E0118A54">
    <w:name w:val="59AA97A4DF824A2D932822EA04E0118A54"/>
    <w:rsid w:val="00963661"/>
    <w:rPr>
      <w:rFonts w:eastAsiaTheme="minorHAnsi"/>
      <w:lang w:eastAsia="en-US"/>
    </w:rPr>
  </w:style>
  <w:style w:type="paragraph" w:customStyle="1" w:styleId="F34392244E9C4DE78E43BDF90938C6545">
    <w:name w:val="F34392244E9C4DE78E43BDF90938C6545"/>
    <w:rsid w:val="00963661"/>
    <w:rPr>
      <w:rFonts w:eastAsiaTheme="minorHAnsi"/>
      <w:lang w:eastAsia="en-US"/>
    </w:rPr>
  </w:style>
  <w:style w:type="paragraph" w:customStyle="1" w:styleId="22E8FA652E194EB2A3B75C3C9F6949F653">
    <w:name w:val="22E8FA652E194EB2A3B75C3C9F6949F653"/>
    <w:rsid w:val="00963661"/>
    <w:rPr>
      <w:rFonts w:eastAsiaTheme="minorHAnsi"/>
      <w:lang w:eastAsia="en-US"/>
    </w:rPr>
  </w:style>
  <w:style w:type="paragraph" w:customStyle="1" w:styleId="E28301CA26324CC3BA902AE576176A9A57">
    <w:name w:val="E28301CA26324CC3BA902AE576176A9A57"/>
    <w:rsid w:val="00963661"/>
    <w:rPr>
      <w:rFonts w:eastAsiaTheme="minorHAnsi"/>
      <w:lang w:eastAsia="en-US"/>
    </w:rPr>
  </w:style>
  <w:style w:type="paragraph" w:customStyle="1" w:styleId="904C00B02C564738A4CB0B44B39C868257">
    <w:name w:val="904C00B02C564738A4CB0B44B39C868257"/>
    <w:rsid w:val="00963661"/>
    <w:rPr>
      <w:rFonts w:eastAsiaTheme="minorHAnsi"/>
      <w:lang w:eastAsia="en-US"/>
    </w:rPr>
  </w:style>
  <w:style w:type="paragraph" w:customStyle="1" w:styleId="561E592344614C1FB88305043FF3DEFA57">
    <w:name w:val="561E592344614C1FB88305043FF3DEFA57"/>
    <w:rsid w:val="00963661"/>
    <w:rPr>
      <w:rFonts w:eastAsiaTheme="minorHAnsi"/>
      <w:lang w:eastAsia="en-US"/>
    </w:rPr>
  </w:style>
  <w:style w:type="paragraph" w:customStyle="1" w:styleId="FBEDBD0A8D924C80859DA6B8CFE875D857">
    <w:name w:val="FBEDBD0A8D924C80859DA6B8CFE875D857"/>
    <w:rsid w:val="00963661"/>
    <w:rPr>
      <w:rFonts w:eastAsiaTheme="minorHAnsi"/>
      <w:lang w:eastAsia="en-US"/>
    </w:rPr>
  </w:style>
  <w:style w:type="paragraph" w:customStyle="1" w:styleId="D2F8283CFB3246898E61C038214C01FB57">
    <w:name w:val="D2F8283CFB3246898E61C038214C01FB57"/>
    <w:rsid w:val="00963661"/>
    <w:rPr>
      <w:rFonts w:eastAsiaTheme="minorHAnsi"/>
      <w:lang w:eastAsia="en-US"/>
    </w:rPr>
  </w:style>
  <w:style w:type="paragraph" w:customStyle="1" w:styleId="6C60EC1826B94585A6255C2DD94EAB2C29">
    <w:name w:val="6C60EC1826B94585A6255C2DD94EAB2C29"/>
    <w:rsid w:val="00963661"/>
    <w:rPr>
      <w:rFonts w:eastAsiaTheme="minorHAnsi"/>
      <w:lang w:eastAsia="en-US"/>
    </w:rPr>
  </w:style>
  <w:style w:type="paragraph" w:customStyle="1" w:styleId="8C21DF0A79B74030A3D017AC8FA0742629">
    <w:name w:val="8C21DF0A79B74030A3D017AC8FA0742629"/>
    <w:rsid w:val="00963661"/>
    <w:rPr>
      <w:rFonts w:eastAsiaTheme="minorHAnsi"/>
      <w:lang w:eastAsia="en-US"/>
    </w:rPr>
  </w:style>
  <w:style w:type="paragraph" w:customStyle="1" w:styleId="0BF7A1B3665E4D45867EDECB42A9B99F29">
    <w:name w:val="0BF7A1B3665E4D45867EDECB42A9B99F29"/>
    <w:rsid w:val="00963661"/>
    <w:rPr>
      <w:rFonts w:eastAsiaTheme="minorHAnsi"/>
      <w:lang w:eastAsia="en-US"/>
    </w:rPr>
  </w:style>
  <w:style w:type="paragraph" w:customStyle="1" w:styleId="DEE14FBDA19446298C641EA3F197312829">
    <w:name w:val="DEE14FBDA19446298C641EA3F197312829"/>
    <w:rsid w:val="00963661"/>
    <w:rPr>
      <w:rFonts w:eastAsiaTheme="minorHAnsi"/>
      <w:lang w:eastAsia="en-US"/>
    </w:rPr>
  </w:style>
  <w:style w:type="paragraph" w:customStyle="1" w:styleId="19D54BA4BF104034AF2AEA1E893E13E629">
    <w:name w:val="19D54BA4BF104034AF2AEA1E893E13E629"/>
    <w:rsid w:val="00963661"/>
    <w:rPr>
      <w:rFonts w:eastAsiaTheme="minorHAnsi"/>
      <w:lang w:eastAsia="en-US"/>
    </w:rPr>
  </w:style>
  <w:style w:type="paragraph" w:customStyle="1" w:styleId="43963C54D8CD4157A7D17726961F320C29">
    <w:name w:val="43963C54D8CD4157A7D17726961F320C29"/>
    <w:rsid w:val="00963661"/>
    <w:rPr>
      <w:rFonts w:eastAsiaTheme="minorHAnsi"/>
      <w:lang w:eastAsia="en-US"/>
    </w:rPr>
  </w:style>
  <w:style w:type="paragraph" w:customStyle="1" w:styleId="513258311DA84EEF88C824EABCFD69244">
    <w:name w:val="513258311DA84EEF88C824EABCFD69244"/>
    <w:rsid w:val="00963661"/>
    <w:rPr>
      <w:rFonts w:eastAsiaTheme="minorHAnsi"/>
      <w:lang w:eastAsia="en-US"/>
    </w:rPr>
  </w:style>
  <w:style w:type="paragraph" w:customStyle="1" w:styleId="A00F8EC6B8C94F6A84537E303F24273055">
    <w:name w:val="A00F8EC6B8C94F6A84537E303F24273055"/>
    <w:rsid w:val="00963661"/>
    <w:rPr>
      <w:rFonts w:eastAsiaTheme="minorHAnsi"/>
      <w:lang w:eastAsia="en-US"/>
    </w:rPr>
  </w:style>
  <w:style w:type="paragraph" w:customStyle="1" w:styleId="59AA97A4DF824A2D932822EA04E0118A55">
    <w:name w:val="59AA97A4DF824A2D932822EA04E0118A55"/>
    <w:rsid w:val="00963661"/>
    <w:rPr>
      <w:rFonts w:eastAsiaTheme="minorHAnsi"/>
      <w:lang w:eastAsia="en-US"/>
    </w:rPr>
  </w:style>
  <w:style w:type="paragraph" w:customStyle="1" w:styleId="F34392244E9C4DE78E43BDF90938C6546">
    <w:name w:val="F34392244E9C4DE78E43BDF90938C6546"/>
    <w:rsid w:val="00963661"/>
    <w:rPr>
      <w:rFonts w:eastAsiaTheme="minorHAnsi"/>
      <w:lang w:eastAsia="en-US"/>
    </w:rPr>
  </w:style>
  <w:style w:type="paragraph" w:customStyle="1" w:styleId="22E8FA652E194EB2A3B75C3C9F6949F654">
    <w:name w:val="22E8FA652E194EB2A3B75C3C9F6949F654"/>
    <w:rsid w:val="00963661"/>
    <w:rPr>
      <w:rFonts w:eastAsiaTheme="minorHAnsi"/>
      <w:lang w:eastAsia="en-US"/>
    </w:rPr>
  </w:style>
  <w:style w:type="paragraph" w:customStyle="1" w:styleId="E28301CA26324CC3BA902AE576176A9A58">
    <w:name w:val="E28301CA26324CC3BA902AE576176A9A58"/>
    <w:rsid w:val="00963661"/>
    <w:rPr>
      <w:rFonts w:eastAsiaTheme="minorHAnsi"/>
      <w:lang w:eastAsia="en-US"/>
    </w:rPr>
  </w:style>
  <w:style w:type="paragraph" w:customStyle="1" w:styleId="904C00B02C564738A4CB0B44B39C868258">
    <w:name w:val="904C00B02C564738A4CB0B44B39C868258"/>
    <w:rsid w:val="00963661"/>
    <w:rPr>
      <w:rFonts w:eastAsiaTheme="minorHAnsi"/>
      <w:lang w:eastAsia="en-US"/>
    </w:rPr>
  </w:style>
  <w:style w:type="paragraph" w:customStyle="1" w:styleId="561E592344614C1FB88305043FF3DEFA58">
    <w:name w:val="561E592344614C1FB88305043FF3DEFA58"/>
    <w:rsid w:val="00963661"/>
    <w:rPr>
      <w:rFonts w:eastAsiaTheme="minorHAnsi"/>
      <w:lang w:eastAsia="en-US"/>
    </w:rPr>
  </w:style>
  <w:style w:type="paragraph" w:customStyle="1" w:styleId="FBEDBD0A8D924C80859DA6B8CFE875D858">
    <w:name w:val="FBEDBD0A8D924C80859DA6B8CFE875D858"/>
    <w:rsid w:val="00963661"/>
    <w:rPr>
      <w:rFonts w:eastAsiaTheme="minorHAnsi"/>
      <w:lang w:eastAsia="en-US"/>
    </w:rPr>
  </w:style>
  <w:style w:type="paragraph" w:customStyle="1" w:styleId="D2F8283CFB3246898E61C038214C01FB58">
    <w:name w:val="D2F8283CFB3246898E61C038214C01FB58"/>
    <w:rsid w:val="00963661"/>
    <w:rPr>
      <w:rFonts w:eastAsiaTheme="minorHAnsi"/>
      <w:lang w:eastAsia="en-US"/>
    </w:rPr>
  </w:style>
  <w:style w:type="paragraph" w:customStyle="1" w:styleId="6C60EC1826B94585A6255C2DD94EAB2C30">
    <w:name w:val="6C60EC1826B94585A6255C2DD94EAB2C30"/>
    <w:rsid w:val="00963661"/>
    <w:rPr>
      <w:rFonts w:eastAsiaTheme="minorHAnsi"/>
      <w:lang w:eastAsia="en-US"/>
    </w:rPr>
  </w:style>
  <w:style w:type="paragraph" w:customStyle="1" w:styleId="8C21DF0A79B74030A3D017AC8FA0742630">
    <w:name w:val="8C21DF0A79B74030A3D017AC8FA0742630"/>
    <w:rsid w:val="00963661"/>
    <w:rPr>
      <w:rFonts w:eastAsiaTheme="minorHAnsi"/>
      <w:lang w:eastAsia="en-US"/>
    </w:rPr>
  </w:style>
  <w:style w:type="paragraph" w:customStyle="1" w:styleId="0BF7A1B3665E4D45867EDECB42A9B99F30">
    <w:name w:val="0BF7A1B3665E4D45867EDECB42A9B99F30"/>
    <w:rsid w:val="00963661"/>
    <w:rPr>
      <w:rFonts w:eastAsiaTheme="minorHAnsi"/>
      <w:lang w:eastAsia="en-US"/>
    </w:rPr>
  </w:style>
  <w:style w:type="paragraph" w:customStyle="1" w:styleId="DEE14FBDA19446298C641EA3F197312830">
    <w:name w:val="DEE14FBDA19446298C641EA3F197312830"/>
    <w:rsid w:val="00963661"/>
    <w:rPr>
      <w:rFonts w:eastAsiaTheme="minorHAnsi"/>
      <w:lang w:eastAsia="en-US"/>
    </w:rPr>
  </w:style>
  <w:style w:type="paragraph" w:customStyle="1" w:styleId="19D54BA4BF104034AF2AEA1E893E13E630">
    <w:name w:val="19D54BA4BF104034AF2AEA1E893E13E630"/>
    <w:rsid w:val="00963661"/>
    <w:rPr>
      <w:rFonts w:eastAsiaTheme="minorHAnsi"/>
      <w:lang w:eastAsia="en-US"/>
    </w:rPr>
  </w:style>
  <w:style w:type="paragraph" w:customStyle="1" w:styleId="43963C54D8CD4157A7D17726961F320C30">
    <w:name w:val="43963C54D8CD4157A7D17726961F320C30"/>
    <w:rsid w:val="00963661"/>
    <w:rPr>
      <w:rFonts w:eastAsiaTheme="minorHAnsi"/>
      <w:lang w:eastAsia="en-US"/>
    </w:rPr>
  </w:style>
  <w:style w:type="paragraph" w:customStyle="1" w:styleId="513258311DA84EEF88C824EABCFD69245">
    <w:name w:val="513258311DA84EEF88C824EABCFD69245"/>
    <w:rsid w:val="00963661"/>
    <w:rPr>
      <w:rFonts w:eastAsiaTheme="minorHAnsi"/>
      <w:lang w:eastAsia="en-US"/>
    </w:rPr>
  </w:style>
  <w:style w:type="paragraph" w:customStyle="1" w:styleId="A00F8EC6B8C94F6A84537E303F24273056">
    <w:name w:val="A00F8EC6B8C94F6A84537E303F24273056"/>
    <w:rsid w:val="00963661"/>
    <w:rPr>
      <w:rFonts w:eastAsiaTheme="minorHAnsi"/>
      <w:lang w:eastAsia="en-US"/>
    </w:rPr>
  </w:style>
  <w:style w:type="paragraph" w:customStyle="1" w:styleId="59AA97A4DF824A2D932822EA04E0118A56">
    <w:name w:val="59AA97A4DF824A2D932822EA04E0118A56"/>
    <w:rsid w:val="00963661"/>
    <w:rPr>
      <w:rFonts w:eastAsiaTheme="minorHAnsi"/>
      <w:lang w:eastAsia="en-US"/>
    </w:rPr>
  </w:style>
  <w:style w:type="paragraph" w:customStyle="1" w:styleId="F34392244E9C4DE78E43BDF90938C6547">
    <w:name w:val="F34392244E9C4DE78E43BDF90938C6547"/>
    <w:rsid w:val="00963661"/>
    <w:rPr>
      <w:rFonts w:eastAsiaTheme="minorHAnsi"/>
      <w:lang w:eastAsia="en-US"/>
    </w:rPr>
  </w:style>
  <w:style w:type="paragraph" w:customStyle="1" w:styleId="92073D3D63324BCFB884F2DBBDD0B205">
    <w:name w:val="92073D3D63324BCFB884F2DBBDD0B205"/>
    <w:rsid w:val="00963661"/>
  </w:style>
  <w:style w:type="paragraph" w:customStyle="1" w:styleId="076EEFDFAB304F389258D494B719374D">
    <w:name w:val="076EEFDFAB304F389258D494B719374D"/>
    <w:rsid w:val="00963661"/>
  </w:style>
  <w:style w:type="paragraph" w:customStyle="1" w:styleId="22E8FA652E194EB2A3B75C3C9F6949F655">
    <w:name w:val="22E8FA652E194EB2A3B75C3C9F6949F655"/>
    <w:rsid w:val="00963661"/>
    <w:rPr>
      <w:rFonts w:eastAsiaTheme="minorHAnsi"/>
      <w:lang w:eastAsia="en-US"/>
    </w:rPr>
  </w:style>
  <w:style w:type="paragraph" w:customStyle="1" w:styleId="E28301CA26324CC3BA902AE576176A9A59">
    <w:name w:val="E28301CA26324CC3BA902AE576176A9A59"/>
    <w:rsid w:val="00963661"/>
    <w:rPr>
      <w:rFonts w:eastAsiaTheme="minorHAnsi"/>
      <w:lang w:eastAsia="en-US"/>
    </w:rPr>
  </w:style>
  <w:style w:type="paragraph" w:customStyle="1" w:styleId="904C00B02C564738A4CB0B44B39C868259">
    <w:name w:val="904C00B02C564738A4CB0B44B39C868259"/>
    <w:rsid w:val="00963661"/>
    <w:rPr>
      <w:rFonts w:eastAsiaTheme="minorHAnsi"/>
      <w:lang w:eastAsia="en-US"/>
    </w:rPr>
  </w:style>
  <w:style w:type="paragraph" w:customStyle="1" w:styleId="561E592344614C1FB88305043FF3DEFA59">
    <w:name w:val="561E592344614C1FB88305043FF3DEFA59"/>
    <w:rsid w:val="00963661"/>
    <w:rPr>
      <w:rFonts w:eastAsiaTheme="minorHAnsi"/>
      <w:lang w:eastAsia="en-US"/>
    </w:rPr>
  </w:style>
  <w:style w:type="paragraph" w:customStyle="1" w:styleId="FBEDBD0A8D924C80859DA6B8CFE875D859">
    <w:name w:val="FBEDBD0A8D924C80859DA6B8CFE875D859"/>
    <w:rsid w:val="00963661"/>
    <w:rPr>
      <w:rFonts w:eastAsiaTheme="minorHAnsi"/>
      <w:lang w:eastAsia="en-US"/>
    </w:rPr>
  </w:style>
  <w:style w:type="paragraph" w:customStyle="1" w:styleId="D2F8283CFB3246898E61C038214C01FB59">
    <w:name w:val="D2F8283CFB3246898E61C038214C01FB59"/>
    <w:rsid w:val="00963661"/>
    <w:rPr>
      <w:rFonts w:eastAsiaTheme="minorHAnsi"/>
      <w:lang w:eastAsia="en-US"/>
    </w:rPr>
  </w:style>
  <w:style w:type="paragraph" w:customStyle="1" w:styleId="6C60EC1826B94585A6255C2DD94EAB2C31">
    <w:name w:val="6C60EC1826B94585A6255C2DD94EAB2C31"/>
    <w:rsid w:val="00963661"/>
    <w:rPr>
      <w:rFonts w:eastAsiaTheme="minorHAnsi"/>
      <w:lang w:eastAsia="en-US"/>
    </w:rPr>
  </w:style>
  <w:style w:type="paragraph" w:customStyle="1" w:styleId="8C21DF0A79B74030A3D017AC8FA0742631">
    <w:name w:val="8C21DF0A79B74030A3D017AC8FA0742631"/>
    <w:rsid w:val="00963661"/>
    <w:rPr>
      <w:rFonts w:eastAsiaTheme="minorHAnsi"/>
      <w:lang w:eastAsia="en-US"/>
    </w:rPr>
  </w:style>
  <w:style w:type="paragraph" w:customStyle="1" w:styleId="0BF7A1B3665E4D45867EDECB42A9B99F31">
    <w:name w:val="0BF7A1B3665E4D45867EDECB42A9B99F31"/>
    <w:rsid w:val="00963661"/>
    <w:rPr>
      <w:rFonts w:eastAsiaTheme="minorHAnsi"/>
      <w:lang w:eastAsia="en-US"/>
    </w:rPr>
  </w:style>
  <w:style w:type="paragraph" w:customStyle="1" w:styleId="DEE14FBDA19446298C641EA3F197312831">
    <w:name w:val="DEE14FBDA19446298C641EA3F197312831"/>
    <w:rsid w:val="00963661"/>
    <w:rPr>
      <w:rFonts w:eastAsiaTheme="minorHAnsi"/>
      <w:lang w:eastAsia="en-US"/>
    </w:rPr>
  </w:style>
  <w:style w:type="paragraph" w:customStyle="1" w:styleId="19D54BA4BF104034AF2AEA1E893E13E631">
    <w:name w:val="19D54BA4BF104034AF2AEA1E893E13E631"/>
    <w:rsid w:val="00963661"/>
    <w:rPr>
      <w:rFonts w:eastAsiaTheme="minorHAnsi"/>
      <w:lang w:eastAsia="en-US"/>
    </w:rPr>
  </w:style>
  <w:style w:type="paragraph" w:customStyle="1" w:styleId="43963C54D8CD4157A7D17726961F320C31">
    <w:name w:val="43963C54D8CD4157A7D17726961F320C31"/>
    <w:rsid w:val="00963661"/>
    <w:rPr>
      <w:rFonts w:eastAsiaTheme="minorHAnsi"/>
      <w:lang w:eastAsia="en-US"/>
    </w:rPr>
  </w:style>
  <w:style w:type="paragraph" w:customStyle="1" w:styleId="A00F8EC6B8C94F6A84537E303F24273057">
    <w:name w:val="A00F8EC6B8C94F6A84537E303F24273057"/>
    <w:rsid w:val="00963661"/>
    <w:rPr>
      <w:rFonts w:eastAsiaTheme="minorHAnsi"/>
      <w:lang w:eastAsia="en-US"/>
    </w:rPr>
  </w:style>
  <w:style w:type="paragraph" w:customStyle="1" w:styleId="59AA97A4DF824A2D932822EA04E0118A57">
    <w:name w:val="59AA97A4DF824A2D932822EA04E0118A57"/>
    <w:rsid w:val="00963661"/>
    <w:rPr>
      <w:rFonts w:eastAsiaTheme="minorHAnsi"/>
      <w:lang w:eastAsia="en-US"/>
    </w:rPr>
  </w:style>
  <w:style w:type="paragraph" w:customStyle="1" w:styleId="F34392244E9C4DE78E43BDF90938C6548">
    <w:name w:val="F34392244E9C4DE78E43BDF90938C6548"/>
    <w:rsid w:val="00963661"/>
    <w:rPr>
      <w:rFonts w:eastAsiaTheme="minorHAnsi"/>
      <w:lang w:eastAsia="en-US"/>
    </w:rPr>
  </w:style>
  <w:style w:type="paragraph" w:customStyle="1" w:styleId="EE99AB4D0C9345A1AA17132D26514A54">
    <w:name w:val="EE99AB4D0C9345A1AA17132D26514A54"/>
    <w:rsid w:val="00963661"/>
  </w:style>
  <w:style w:type="paragraph" w:customStyle="1" w:styleId="B46122CDCECC456B8801BF1B8B324427">
    <w:name w:val="B46122CDCECC456B8801BF1B8B324427"/>
    <w:rsid w:val="00963661"/>
  </w:style>
  <w:style w:type="paragraph" w:customStyle="1" w:styleId="971FC61E61404EF4BD678C953EA51985">
    <w:name w:val="971FC61E61404EF4BD678C953EA51985"/>
    <w:rsid w:val="00963661"/>
  </w:style>
  <w:style w:type="paragraph" w:customStyle="1" w:styleId="F1C47572A4314795816E6F10688E1667">
    <w:name w:val="F1C47572A4314795816E6F10688E1667"/>
    <w:rsid w:val="00963661"/>
  </w:style>
  <w:style w:type="paragraph" w:customStyle="1" w:styleId="C18A9417537341CB80D7632D9330BE44">
    <w:name w:val="C18A9417537341CB80D7632D9330BE44"/>
    <w:rsid w:val="00963661"/>
  </w:style>
  <w:style w:type="paragraph" w:customStyle="1" w:styleId="38A8D6870DC845B7B4201C1BA4E6A2A1">
    <w:name w:val="38A8D6870DC845B7B4201C1BA4E6A2A1"/>
    <w:rsid w:val="00963661"/>
  </w:style>
  <w:style w:type="paragraph" w:customStyle="1" w:styleId="8CC027DD8A7F42BBAB7B0F4D6D55ED23">
    <w:name w:val="8CC027DD8A7F42BBAB7B0F4D6D55ED23"/>
    <w:rsid w:val="00963661"/>
  </w:style>
  <w:style w:type="paragraph" w:customStyle="1" w:styleId="22E8FA652E194EB2A3B75C3C9F6949F656">
    <w:name w:val="22E8FA652E194EB2A3B75C3C9F6949F656"/>
    <w:rsid w:val="00963661"/>
    <w:rPr>
      <w:rFonts w:eastAsiaTheme="minorHAnsi"/>
      <w:lang w:eastAsia="en-US"/>
    </w:rPr>
  </w:style>
  <w:style w:type="paragraph" w:customStyle="1" w:styleId="E28301CA26324CC3BA902AE576176A9A60">
    <w:name w:val="E28301CA26324CC3BA902AE576176A9A60"/>
    <w:rsid w:val="00963661"/>
    <w:rPr>
      <w:rFonts w:eastAsiaTheme="minorHAnsi"/>
      <w:lang w:eastAsia="en-US"/>
    </w:rPr>
  </w:style>
  <w:style w:type="paragraph" w:customStyle="1" w:styleId="904C00B02C564738A4CB0B44B39C868260">
    <w:name w:val="904C00B02C564738A4CB0B44B39C868260"/>
    <w:rsid w:val="00963661"/>
    <w:rPr>
      <w:rFonts w:eastAsiaTheme="minorHAnsi"/>
      <w:lang w:eastAsia="en-US"/>
    </w:rPr>
  </w:style>
  <w:style w:type="paragraph" w:customStyle="1" w:styleId="561E592344614C1FB88305043FF3DEFA60">
    <w:name w:val="561E592344614C1FB88305043FF3DEFA60"/>
    <w:rsid w:val="00963661"/>
    <w:rPr>
      <w:rFonts w:eastAsiaTheme="minorHAnsi"/>
      <w:lang w:eastAsia="en-US"/>
    </w:rPr>
  </w:style>
  <w:style w:type="paragraph" w:customStyle="1" w:styleId="FBEDBD0A8D924C80859DA6B8CFE875D860">
    <w:name w:val="FBEDBD0A8D924C80859DA6B8CFE875D860"/>
    <w:rsid w:val="00963661"/>
    <w:rPr>
      <w:rFonts w:eastAsiaTheme="minorHAnsi"/>
      <w:lang w:eastAsia="en-US"/>
    </w:rPr>
  </w:style>
  <w:style w:type="paragraph" w:customStyle="1" w:styleId="D2F8283CFB3246898E61C038214C01FB60">
    <w:name w:val="D2F8283CFB3246898E61C038214C01FB60"/>
    <w:rsid w:val="00963661"/>
    <w:rPr>
      <w:rFonts w:eastAsiaTheme="minorHAnsi"/>
      <w:lang w:eastAsia="en-US"/>
    </w:rPr>
  </w:style>
  <w:style w:type="paragraph" w:customStyle="1" w:styleId="6C60EC1826B94585A6255C2DD94EAB2C32">
    <w:name w:val="6C60EC1826B94585A6255C2DD94EAB2C32"/>
    <w:rsid w:val="00963661"/>
    <w:rPr>
      <w:rFonts w:eastAsiaTheme="minorHAnsi"/>
      <w:lang w:eastAsia="en-US"/>
    </w:rPr>
  </w:style>
  <w:style w:type="paragraph" w:customStyle="1" w:styleId="8C21DF0A79B74030A3D017AC8FA0742632">
    <w:name w:val="8C21DF0A79B74030A3D017AC8FA0742632"/>
    <w:rsid w:val="00963661"/>
    <w:rPr>
      <w:rFonts w:eastAsiaTheme="minorHAnsi"/>
      <w:lang w:eastAsia="en-US"/>
    </w:rPr>
  </w:style>
  <w:style w:type="paragraph" w:customStyle="1" w:styleId="0BF7A1B3665E4D45867EDECB42A9B99F32">
    <w:name w:val="0BF7A1B3665E4D45867EDECB42A9B99F32"/>
    <w:rsid w:val="00963661"/>
    <w:rPr>
      <w:rFonts w:eastAsiaTheme="minorHAnsi"/>
      <w:lang w:eastAsia="en-US"/>
    </w:rPr>
  </w:style>
  <w:style w:type="paragraph" w:customStyle="1" w:styleId="DEE14FBDA19446298C641EA3F197312832">
    <w:name w:val="DEE14FBDA19446298C641EA3F197312832"/>
    <w:rsid w:val="00963661"/>
    <w:rPr>
      <w:rFonts w:eastAsiaTheme="minorHAnsi"/>
      <w:lang w:eastAsia="en-US"/>
    </w:rPr>
  </w:style>
  <w:style w:type="paragraph" w:customStyle="1" w:styleId="19D54BA4BF104034AF2AEA1E893E13E632">
    <w:name w:val="19D54BA4BF104034AF2AEA1E893E13E632"/>
    <w:rsid w:val="00963661"/>
    <w:rPr>
      <w:rFonts w:eastAsiaTheme="minorHAnsi"/>
      <w:lang w:eastAsia="en-US"/>
    </w:rPr>
  </w:style>
  <w:style w:type="paragraph" w:customStyle="1" w:styleId="43963C54D8CD4157A7D17726961F320C32">
    <w:name w:val="43963C54D8CD4157A7D17726961F320C32"/>
    <w:rsid w:val="00963661"/>
    <w:rPr>
      <w:rFonts w:eastAsiaTheme="minorHAnsi"/>
      <w:lang w:eastAsia="en-US"/>
    </w:rPr>
  </w:style>
  <w:style w:type="paragraph" w:customStyle="1" w:styleId="C18A9417537341CB80D7632D9330BE441">
    <w:name w:val="C18A9417537341CB80D7632D9330BE441"/>
    <w:rsid w:val="00963661"/>
    <w:rPr>
      <w:rFonts w:eastAsiaTheme="minorHAnsi"/>
      <w:lang w:eastAsia="en-US"/>
    </w:rPr>
  </w:style>
  <w:style w:type="paragraph" w:customStyle="1" w:styleId="38A8D6870DC845B7B4201C1BA4E6A2A11">
    <w:name w:val="38A8D6870DC845B7B4201C1BA4E6A2A11"/>
    <w:rsid w:val="00963661"/>
    <w:rPr>
      <w:rFonts w:eastAsiaTheme="minorHAnsi"/>
      <w:lang w:eastAsia="en-US"/>
    </w:rPr>
  </w:style>
  <w:style w:type="paragraph" w:customStyle="1" w:styleId="8CC027DD8A7F42BBAB7B0F4D6D55ED231">
    <w:name w:val="8CC027DD8A7F42BBAB7B0F4D6D55ED231"/>
    <w:rsid w:val="00963661"/>
    <w:rPr>
      <w:rFonts w:eastAsiaTheme="minorHAnsi"/>
      <w:lang w:eastAsia="en-US"/>
    </w:rPr>
  </w:style>
  <w:style w:type="paragraph" w:customStyle="1" w:styleId="F34392244E9C4DE78E43BDF90938C6549">
    <w:name w:val="F34392244E9C4DE78E43BDF90938C6549"/>
    <w:rsid w:val="00963661"/>
    <w:rPr>
      <w:rFonts w:eastAsiaTheme="minorHAnsi"/>
      <w:lang w:eastAsia="en-US"/>
    </w:rPr>
  </w:style>
  <w:style w:type="paragraph" w:customStyle="1" w:styleId="EFD89EC0976B45D1AA6D247AFFB42A25">
    <w:name w:val="EFD89EC0976B45D1AA6D247AFFB42A25"/>
    <w:rsid w:val="00963661"/>
  </w:style>
  <w:style w:type="paragraph" w:customStyle="1" w:styleId="ED2F4F0692F54846AB78A6A401595CA1">
    <w:name w:val="ED2F4F0692F54846AB78A6A401595CA1"/>
    <w:rsid w:val="00963661"/>
  </w:style>
  <w:style w:type="paragraph" w:customStyle="1" w:styleId="942C6437C6584E1FBCA6D4491E5B5958">
    <w:name w:val="942C6437C6584E1FBCA6D4491E5B5958"/>
    <w:rsid w:val="00963661"/>
  </w:style>
  <w:style w:type="paragraph" w:customStyle="1" w:styleId="545D5A180B0448538753DD91402EFECD">
    <w:name w:val="545D5A180B0448538753DD91402EFECD"/>
    <w:rsid w:val="00963661"/>
  </w:style>
  <w:style w:type="paragraph" w:customStyle="1" w:styleId="788858C3B3DC4EB0AFE744491510DA7E">
    <w:name w:val="788858C3B3DC4EB0AFE744491510DA7E"/>
    <w:rsid w:val="00963661"/>
  </w:style>
  <w:style w:type="paragraph" w:customStyle="1" w:styleId="D0B2513410374A52ACB9BE3DB56106C2">
    <w:name w:val="D0B2513410374A52ACB9BE3DB56106C2"/>
    <w:rsid w:val="00903643"/>
  </w:style>
  <w:style w:type="paragraph" w:customStyle="1" w:styleId="B7CD04F607594158B1039088C22D0A7D">
    <w:name w:val="B7CD04F607594158B1039088C22D0A7D"/>
    <w:rsid w:val="00903643"/>
  </w:style>
  <w:style w:type="paragraph" w:customStyle="1" w:styleId="A15480309F864D63B138FFA0FAA329F3">
    <w:name w:val="A15480309F864D63B138FFA0FAA329F3"/>
    <w:rsid w:val="00903643"/>
  </w:style>
  <w:style w:type="paragraph" w:customStyle="1" w:styleId="9AB7969FDF62484586A2A88B6A562C58">
    <w:name w:val="9AB7969FDF62484586A2A88B6A562C58"/>
    <w:rsid w:val="00903643"/>
  </w:style>
  <w:style w:type="paragraph" w:customStyle="1" w:styleId="A0945CA72A3B42A49CDDF918D3133BDC">
    <w:name w:val="A0945CA72A3B42A49CDDF918D3133BDC"/>
    <w:rsid w:val="00903643"/>
  </w:style>
  <w:style w:type="paragraph" w:customStyle="1" w:styleId="1CF3F40A9E3146D78F04A67C4CCAD842">
    <w:name w:val="1CF3F40A9E3146D78F04A67C4CCAD842"/>
    <w:rsid w:val="00903643"/>
  </w:style>
  <w:style w:type="paragraph" w:customStyle="1" w:styleId="362FB27280434D9AAE87B53773639073">
    <w:name w:val="362FB27280434D9AAE87B53773639073"/>
    <w:rsid w:val="00903643"/>
  </w:style>
  <w:style w:type="paragraph" w:customStyle="1" w:styleId="D6454C35D16C46AEA7019A264C6B760E">
    <w:name w:val="D6454C35D16C46AEA7019A264C6B760E"/>
    <w:rsid w:val="00903643"/>
  </w:style>
  <w:style w:type="paragraph" w:customStyle="1" w:styleId="D464FD21C5B747519D002B9825E88EFF">
    <w:name w:val="D464FD21C5B747519D002B9825E88EFF"/>
    <w:rsid w:val="00903643"/>
  </w:style>
  <w:style w:type="paragraph" w:customStyle="1" w:styleId="DD33DB42CA3B45B99DA71516DE47C9D2">
    <w:name w:val="DD33DB42CA3B45B99DA71516DE47C9D2"/>
    <w:rsid w:val="00903643"/>
  </w:style>
  <w:style w:type="paragraph" w:customStyle="1" w:styleId="8EADD8A377BE4DD085C43702183A124A">
    <w:name w:val="8EADD8A377BE4DD085C43702183A124A"/>
    <w:rsid w:val="00903643"/>
  </w:style>
  <w:style w:type="paragraph" w:customStyle="1" w:styleId="0B223C15F47B4FECB3361801117C9563">
    <w:name w:val="0B223C15F47B4FECB3361801117C9563"/>
    <w:rsid w:val="00903643"/>
  </w:style>
  <w:style w:type="paragraph" w:customStyle="1" w:styleId="1BE9C964270144BABCC15E62BE3ECB25">
    <w:name w:val="1BE9C964270144BABCC15E62BE3ECB25"/>
    <w:rsid w:val="00903643"/>
  </w:style>
  <w:style w:type="paragraph" w:customStyle="1" w:styleId="1EF2715DE37C436AA2C6FE12701BEE2A">
    <w:name w:val="1EF2715DE37C436AA2C6FE12701BEE2A"/>
    <w:rsid w:val="00903643"/>
  </w:style>
  <w:style w:type="paragraph" w:customStyle="1" w:styleId="22E8FA652E194EB2A3B75C3C9F6949F657">
    <w:name w:val="22E8FA652E194EB2A3B75C3C9F6949F657"/>
    <w:rsid w:val="00903643"/>
    <w:rPr>
      <w:rFonts w:eastAsiaTheme="minorHAnsi"/>
      <w:lang w:eastAsia="en-US"/>
    </w:rPr>
  </w:style>
  <w:style w:type="paragraph" w:customStyle="1" w:styleId="E28301CA26324CC3BA902AE576176A9A61">
    <w:name w:val="E28301CA26324CC3BA902AE576176A9A61"/>
    <w:rsid w:val="00903643"/>
    <w:rPr>
      <w:rFonts w:eastAsiaTheme="minorHAnsi"/>
      <w:lang w:eastAsia="en-US"/>
    </w:rPr>
  </w:style>
  <w:style w:type="paragraph" w:customStyle="1" w:styleId="904C00B02C564738A4CB0B44B39C868261">
    <w:name w:val="904C00B02C564738A4CB0B44B39C868261"/>
    <w:rsid w:val="00903643"/>
    <w:rPr>
      <w:rFonts w:eastAsiaTheme="minorHAnsi"/>
      <w:lang w:eastAsia="en-US"/>
    </w:rPr>
  </w:style>
  <w:style w:type="paragraph" w:customStyle="1" w:styleId="561E592344614C1FB88305043FF3DEFA61">
    <w:name w:val="561E592344614C1FB88305043FF3DEFA61"/>
    <w:rsid w:val="00903643"/>
    <w:rPr>
      <w:rFonts w:eastAsiaTheme="minorHAnsi"/>
      <w:lang w:eastAsia="en-US"/>
    </w:rPr>
  </w:style>
  <w:style w:type="paragraph" w:customStyle="1" w:styleId="FBEDBD0A8D924C80859DA6B8CFE875D861">
    <w:name w:val="FBEDBD0A8D924C80859DA6B8CFE875D861"/>
    <w:rsid w:val="00903643"/>
    <w:rPr>
      <w:rFonts w:eastAsiaTheme="minorHAnsi"/>
      <w:lang w:eastAsia="en-US"/>
    </w:rPr>
  </w:style>
  <w:style w:type="paragraph" w:customStyle="1" w:styleId="D2F8283CFB3246898E61C038214C01FB61">
    <w:name w:val="D2F8283CFB3246898E61C038214C01FB61"/>
    <w:rsid w:val="00903643"/>
    <w:rPr>
      <w:rFonts w:eastAsiaTheme="minorHAnsi"/>
      <w:lang w:eastAsia="en-US"/>
    </w:rPr>
  </w:style>
  <w:style w:type="paragraph" w:customStyle="1" w:styleId="6C60EC1826B94585A6255C2DD94EAB2C33">
    <w:name w:val="6C60EC1826B94585A6255C2DD94EAB2C33"/>
    <w:rsid w:val="00903643"/>
    <w:rPr>
      <w:rFonts w:eastAsiaTheme="minorHAnsi"/>
      <w:lang w:eastAsia="en-US"/>
    </w:rPr>
  </w:style>
  <w:style w:type="paragraph" w:customStyle="1" w:styleId="8C21DF0A79B74030A3D017AC8FA0742633">
    <w:name w:val="8C21DF0A79B74030A3D017AC8FA0742633"/>
    <w:rsid w:val="00903643"/>
    <w:rPr>
      <w:rFonts w:eastAsiaTheme="minorHAnsi"/>
      <w:lang w:eastAsia="en-US"/>
    </w:rPr>
  </w:style>
  <w:style w:type="paragraph" w:customStyle="1" w:styleId="0BF7A1B3665E4D45867EDECB42A9B99F33">
    <w:name w:val="0BF7A1B3665E4D45867EDECB42A9B99F33"/>
    <w:rsid w:val="00903643"/>
    <w:rPr>
      <w:rFonts w:eastAsiaTheme="minorHAnsi"/>
      <w:lang w:eastAsia="en-US"/>
    </w:rPr>
  </w:style>
  <w:style w:type="paragraph" w:customStyle="1" w:styleId="DEE14FBDA19446298C641EA3F197312833">
    <w:name w:val="DEE14FBDA19446298C641EA3F197312833"/>
    <w:rsid w:val="00903643"/>
    <w:rPr>
      <w:rFonts w:eastAsiaTheme="minorHAnsi"/>
      <w:lang w:eastAsia="en-US"/>
    </w:rPr>
  </w:style>
  <w:style w:type="paragraph" w:customStyle="1" w:styleId="19D54BA4BF104034AF2AEA1E893E13E633">
    <w:name w:val="19D54BA4BF104034AF2AEA1E893E13E633"/>
    <w:rsid w:val="00903643"/>
    <w:rPr>
      <w:rFonts w:eastAsiaTheme="minorHAnsi"/>
      <w:lang w:eastAsia="en-US"/>
    </w:rPr>
  </w:style>
  <w:style w:type="paragraph" w:customStyle="1" w:styleId="43963C54D8CD4157A7D17726961F320C33">
    <w:name w:val="43963C54D8CD4157A7D17726961F320C33"/>
    <w:rsid w:val="00903643"/>
    <w:rPr>
      <w:rFonts w:eastAsiaTheme="minorHAnsi"/>
      <w:lang w:eastAsia="en-US"/>
    </w:rPr>
  </w:style>
  <w:style w:type="paragraph" w:customStyle="1" w:styleId="362FB27280434D9AAE87B537736390731">
    <w:name w:val="362FB27280434D9AAE87B537736390731"/>
    <w:rsid w:val="00903643"/>
    <w:rPr>
      <w:rFonts w:eastAsiaTheme="minorHAnsi"/>
      <w:lang w:eastAsia="en-US"/>
    </w:rPr>
  </w:style>
  <w:style w:type="paragraph" w:customStyle="1" w:styleId="D6454C35D16C46AEA7019A264C6B760E1">
    <w:name w:val="D6454C35D16C46AEA7019A264C6B760E1"/>
    <w:rsid w:val="00903643"/>
    <w:rPr>
      <w:rFonts w:eastAsiaTheme="minorHAnsi"/>
      <w:lang w:eastAsia="en-US"/>
    </w:rPr>
  </w:style>
  <w:style w:type="paragraph" w:customStyle="1" w:styleId="D464FD21C5B747519D002B9825E88EFF1">
    <w:name w:val="D464FD21C5B747519D002B9825E88EFF1"/>
    <w:rsid w:val="00903643"/>
    <w:rPr>
      <w:rFonts w:eastAsiaTheme="minorHAnsi"/>
      <w:lang w:eastAsia="en-US"/>
    </w:rPr>
  </w:style>
  <w:style w:type="paragraph" w:customStyle="1" w:styleId="DD33DB42CA3B45B99DA71516DE47C9D21">
    <w:name w:val="DD33DB42CA3B45B99DA71516DE47C9D21"/>
    <w:rsid w:val="00903643"/>
    <w:rPr>
      <w:rFonts w:eastAsiaTheme="minorHAnsi"/>
      <w:lang w:eastAsia="en-US"/>
    </w:rPr>
  </w:style>
  <w:style w:type="paragraph" w:customStyle="1" w:styleId="8EADD8A377BE4DD085C43702183A124A1">
    <w:name w:val="8EADD8A377BE4DD085C43702183A124A1"/>
    <w:rsid w:val="00903643"/>
    <w:rPr>
      <w:rFonts w:eastAsiaTheme="minorHAnsi"/>
      <w:lang w:eastAsia="en-US"/>
    </w:rPr>
  </w:style>
  <w:style w:type="paragraph" w:customStyle="1" w:styleId="1BE9C964270144BABCC15E62BE3ECB251">
    <w:name w:val="1BE9C964270144BABCC15E62BE3ECB251"/>
    <w:rsid w:val="00903643"/>
    <w:rPr>
      <w:rFonts w:eastAsiaTheme="minorHAnsi"/>
      <w:lang w:eastAsia="en-US"/>
    </w:rPr>
  </w:style>
  <w:style w:type="paragraph" w:customStyle="1" w:styleId="F34392244E9C4DE78E43BDF90938C65410">
    <w:name w:val="F34392244E9C4DE78E43BDF90938C65410"/>
    <w:rsid w:val="00903643"/>
    <w:rPr>
      <w:rFonts w:eastAsiaTheme="minorHAnsi"/>
      <w:lang w:eastAsia="en-US"/>
    </w:rPr>
  </w:style>
  <w:style w:type="paragraph" w:customStyle="1" w:styleId="9510485AECA94F7C9843CF8F8492F22A">
    <w:name w:val="9510485AECA94F7C9843CF8F8492F22A"/>
    <w:rsid w:val="00903643"/>
  </w:style>
  <w:style w:type="paragraph" w:customStyle="1" w:styleId="D67591385CC2411C80724872ACAA6103">
    <w:name w:val="D67591385CC2411C80724872ACAA6103"/>
    <w:rsid w:val="00903643"/>
  </w:style>
  <w:style w:type="paragraph" w:customStyle="1" w:styleId="3C6DC4E37D314CC4B3935F4D8C207C8D">
    <w:name w:val="3C6DC4E37D314CC4B3935F4D8C207C8D"/>
    <w:rsid w:val="00903643"/>
  </w:style>
  <w:style w:type="paragraph" w:customStyle="1" w:styleId="F6E3A417816148FC81098E8A299FE2B7">
    <w:name w:val="F6E3A417816148FC81098E8A299FE2B7"/>
    <w:rsid w:val="00903643"/>
  </w:style>
  <w:style w:type="paragraph" w:customStyle="1" w:styleId="3FA41743AD944A0A864A4ADBCED342D4">
    <w:name w:val="3FA41743AD944A0A864A4ADBCED342D4"/>
    <w:rsid w:val="00903643"/>
  </w:style>
  <w:style w:type="paragraph" w:customStyle="1" w:styleId="B9F065243E3A48C08B478205013E70BD">
    <w:name w:val="B9F065243E3A48C08B478205013E70BD"/>
    <w:rsid w:val="00903643"/>
  </w:style>
  <w:style w:type="paragraph" w:customStyle="1" w:styleId="619669CC9FF24D609DBB361ECBC867B1">
    <w:name w:val="619669CC9FF24D609DBB361ECBC867B1"/>
    <w:rsid w:val="00903643"/>
  </w:style>
  <w:style w:type="paragraph" w:customStyle="1" w:styleId="22E8FA652E194EB2A3B75C3C9F6949F658">
    <w:name w:val="22E8FA652E194EB2A3B75C3C9F6949F658"/>
    <w:rsid w:val="00903643"/>
    <w:rPr>
      <w:rFonts w:eastAsiaTheme="minorHAnsi"/>
      <w:lang w:eastAsia="en-US"/>
    </w:rPr>
  </w:style>
  <w:style w:type="paragraph" w:customStyle="1" w:styleId="E28301CA26324CC3BA902AE576176A9A62">
    <w:name w:val="E28301CA26324CC3BA902AE576176A9A62"/>
    <w:rsid w:val="00903643"/>
    <w:rPr>
      <w:rFonts w:eastAsiaTheme="minorHAnsi"/>
      <w:lang w:eastAsia="en-US"/>
    </w:rPr>
  </w:style>
  <w:style w:type="paragraph" w:customStyle="1" w:styleId="904C00B02C564738A4CB0B44B39C868262">
    <w:name w:val="904C00B02C564738A4CB0B44B39C868262"/>
    <w:rsid w:val="00903643"/>
    <w:rPr>
      <w:rFonts w:eastAsiaTheme="minorHAnsi"/>
      <w:lang w:eastAsia="en-US"/>
    </w:rPr>
  </w:style>
  <w:style w:type="paragraph" w:customStyle="1" w:styleId="561E592344614C1FB88305043FF3DEFA62">
    <w:name w:val="561E592344614C1FB88305043FF3DEFA62"/>
    <w:rsid w:val="00903643"/>
    <w:rPr>
      <w:rFonts w:eastAsiaTheme="minorHAnsi"/>
      <w:lang w:eastAsia="en-US"/>
    </w:rPr>
  </w:style>
  <w:style w:type="paragraph" w:customStyle="1" w:styleId="FBEDBD0A8D924C80859DA6B8CFE875D862">
    <w:name w:val="FBEDBD0A8D924C80859DA6B8CFE875D862"/>
    <w:rsid w:val="00903643"/>
    <w:rPr>
      <w:rFonts w:eastAsiaTheme="minorHAnsi"/>
      <w:lang w:eastAsia="en-US"/>
    </w:rPr>
  </w:style>
  <w:style w:type="paragraph" w:customStyle="1" w:styleId="D2F8283CFB3246898E61C038214C01FB62">
    <w:name w:val="D2F8283CFB3246898E61C038214C01FB62"/>
    <w:rsid w:val="00903643"/>
    <w:rPr>
      <w:rFonts w:eastAsiaTheme="minorHAnsi"/>
      <w:lang w:eastAsia="en-US"/>
    </w:rPr>
  </w:style>
  <w:style w:type="paragraph" w:customStyle="1" w:styleId="6C60EC1826B94585A6255C2DD94EAB2C34">
    <w:name w:val="6C60EC1826B94585A6255C2DD94EAB2C34"/>
    <w:rsid w:val="00903643"/>
    <w:rPr>
      <w:rFonts w:eastAsiaTheme="minorHAnsi"/>
      <w:lang w:eastAsia="en-US"/>
    </w:rPr>
  </w:style>
  <w:style w:type="paragraph" w:customStyle="1" w:styleId="8C21DF0A79B74030A3D017AC8FA0742634">
    <w:name w:val="8C21DF0A79B74030A3D017AC8FA0742634"/>
    <w:rsid w:val="00903643"/>
    <w:rPr>
      <w:rFonts w:eastAsiaTheme="minorHAnsi"/>
      <w:lang w:eastAsia="en-US"/>
    </w:rPr>
  </w:style>
  <w:style w:type="paragraph" w:customStyle="1" w:styleId="0BF7A1B3665E4D45867EDECB42A9B99F34">
    <w:name w:val="0BF7A1B3665E4D45867EDECB42A9B99F34"/>
    <w:rsid w:val="00903643"/>
    <w:rPr>
      <w:rFonts w:eastAsiaTheme="minorHAnsi"/>
      <w:lang w:eastAsia="en-US"/>
    </w:rPr>
  </w:style>
  <w:style w:type="paragraph" w:customStyle="1" w:styleId="DEE14FBDA19446298C641EA3F197312834">
    <w:name w:val="DEE14FBDA19446298C641EA3F197312834"/>
    <w:rsid w:val="00903643"/>
    <w:rPr>
      <w:rFonts w:eastAsiaTheme="minorHAnsi"/>
      <w:lang w:eastAsia="en-US"/>
    </w:rPr>
  </w:style>
  <w:style w:type="paragraph" w:customStyle="1" w:styleId="19D54BA4BF104034AF2AEA1E893E13E634">
    <w:name w:val="19D54BA4BF104034AF2AEA1E893E13E634"/>
    <w:rsid w:val="00903643"/>
    <w:rPr>
      <w:rFonts w:eastAsiaTheme="minorHAnsi"/>
      <w:lang w:eastAsia="en-US"/>
    </w:rPr>
  </w:style>
  <w:style w:type="paragraph" w:customStyle="1" w:styleId="43963C54D8CD4157A7D17726961F320C34">
    <w:name w:val="43963C54D8CD4157A7D17726961F320C34"/>
    <w:rsid w:val="00903643"/>
    <w:rPr>
      <w:rFonts w:eastAsiaTheme="minorHAnsi"/>
      <w:lang w:eastAsia="en-US"/>
    </w:rPr>
  </w:style>
  <w:style w:type="paragraph" w:customStyle="1" w:styleId="362FB27280434D9AAE87B537736390732">
    <w:name w:val="362FB27280434D9AAE87B537736390732"/>
    <w:rsid w:val="00903643"/>
    <w:rPr>
      <w:rFonts w:eastAsiaTheme="minorHAnsi"/>
      <w:lang w:eastAsia="en-US"/>
    </w:rPr>
  </w:style>
  <w:style w:type="paragraph" w:customStyle="1" w:styleId="D6454C35D16C46AEA7019A264C6B760E2">
    <w:name w:val="D6454C35D16C46AEA7019A264C6B760E2"/>
    <w:rsid w:val="00903643"/>
    <w:rPr>
      <w:rFonts w:eastAsiaTheme="minorHAnsi"/>
      <w:lang w:eastAsia="en-US"/>
    </w:rPr>
  </w:style>
  <w:style w:type="paragraph" w:customStyle="1" w:styleId="D464FD21C5B747519D002B9825E88EFF2">
    <w:name w:val="D464FD21C5B747519D002B9825E88EFF2"/>
    <w:rsid w:val="00903643"/>
    <w:rPr>
      <w:rFonts w:eastAsiaTheme="minorHAnsi"/>
      <w:lang w:eastAsia="en-US"/>
    </w:rPr>
  </w:style>
  <w:style w:type="paragraph" w:customStyle="1" w:styleId="D67591385CC2411C80724872ACAA61031">
    <w:name w:val="D67591385CC2411C80724872ACAA61031"/>
    <w:rsid w:val="00903643"/>
    <w:rPr>
      <w:rFonts w:eastAsiaTheme="minorHAnsi"/>
      <w:lang w:eastAsia="en-US"/>
    </w:rPr>
  </w:style>
  <w:style w:type="paragraph" w:customStyle="1" w:styleId="3C6DC4E37D314CC4B3935F4D8C207C8D1">
    <w:name w:val="3C6DC4E37D314CC4B3935F4D8C207C8D1"/>
    <w:rsid w:val="00903643"/>
    <w:rPr>
      <w:rFonts w:eastAsiaTheme="minorHAnsi"/>
      <w:lang w:eastAsia="en-US"/>
    </w:rPr>
  </w:style>
  <w:style w:type="paragraph" w:customStyle="1" w:styleId="F6E3A417816148FC81098E8A299FE2B71">
    <w:name w:val="F6E3A417816148FC81098E8A299FE2B71"/>
    <w:rsid w:val="00903643"/>
    <w:rPr>
      <w:rFonts w:eastAsiaTheme="minorHAnsi"/>
      <w:lang w:eastAsia="en-US"/>
    </w:rPr>
  </w:style>
  <w:style w:type="paragraph" w:customStyle="1" w:styleId="B9F065243E3A48C08B478205013E70BD1">
    <w:name w:val="B9F065243E3A48C08B478205013E70BD1"/>
    <w:rsid w:val="00903643"/>
    <w:rPr>
      <w:rFonts w:eastAsiaTheme="minorHAnsi"/>
      <w:lang w:eastAsia="en-US"/>
    </w:rPr>
  </w:style>
  <w:style w:type="paragraph" w:customStyle="1" w:styleId="619669CC9FF24D609DBB361ECBC867B11">
    <w:name w:val="619669CC9FF24D609DBB361ECBC867B11"/>
    <w:rsid w:val="00903643"/>
    <w:rPr>
      <w:rFonts w:eastAsiaTheme="minorHAnsi"/>
      <w:lang w:eastAsia="en-US"/>
    </w:rPr>
  </w:style>
  <w:style w:type="paragraph" w:customStyle="1" w:styleId="F34392244E9C4DE78E43BDF90938C65411">
    <w:name w:val="F34392244E9C4DE78E43BDF90938C65411"/>
    <w:rsid w:val="00903643"/>
    <w:rPr>
      <w:rFonts w:eastAsiaTheme="minorHAnsi"/>
      <w:lang w:eastAsia="en-US"/>
    </w:rPr>
  </w:style>
  <w:style w:type="paragraph" w:customStyle="1" w:styleId="52A309F98E7146229387E47EF20D941C">
    <w:name w:val="52A309F98E7146229387E47EF20D941C"/>
    <w:rsid w:val="00903643"/>
  </w:style>
  <w:style w:type="paragraph" w:customStyle="1" w:styleId="C774309A266A4F13BF1BCD92271F9603">
    <w:name w:val="C774309A266A4F13BF1BCD92271F9603"/>
    <w:rsid w:val="00903643"/>
  </w:style>
  <w:style w:type="paragraph" w:customStyle="1" w:styleId="B7748C8FD97E4DADBD2E0AF8D4722069">
    <w:name w:val="B7748C8FD97E4DADBD2E0AF8D4722069"/>
    <w:rsid w:val="00903643"/>
  </w:style>
  <w:style w:type="paragraph" w:customStyle="1" w:styleId="283238561C854FFC986399F8E8646EF3">
    <w:name w:val="283238561C854FFC986399F8E8646EF3"/>
    <w:rsid w:val="00903643"/>
  </w:style>
  <w:style w:type="paragraph" w:customStyle="1" w:styleId="0D102529906A404B8345B47326EA022A">
    <w:name w:val="0D102529906A404B8345B47326EA022A"/>
    <w:rsid w:val="00903643"/>
  </w:style>
  <w:style w:type="paragraph" w:customStyle="1" w:styleId="1AA6C4FE483D4CD3BCD8319478DFC6D2">
    <w:name w:val="1AA6C4FE483D4CD3BCD8319478DFC6D2"/>
    <w:rsid w:val="00903643"/>
  </w:style>
  <w:style w:type="paragraph" w:customStyle="1" w:styleId="797EE707B9DC43FAB8B6E233628FD583">
    <w:name w:val="797EE707B9DC43FAB8B6E233628FD583"/>
    <w:rsid w:val="00903643"/>
  </w:style>
  <w:style w:type="paragraph" w:customStyle="1" w:styleId="22E8FA652E194EB2A3B75C3C9F6949F659">
    <w:name w:val="22E8FA652E194EB2A3B75C3C9F6949F659"/>
    <w:rsid w:val="00903643"/>
    <w:rPr>
      <w:rFonts w:eastAsiaTheme="minorHAnsi"/>
      <w:lang w:eastAsia="en-US"/>
    </w:rPr>
  </w:style>
  <w:style w:type="paragraph" w:customStyle="1" w:styleId="E28301CA26324CC3BA902AE576176A9A63">
    <w:name w:val="E28301CA26324CC3BA902AE576176A9A63"/>
    <w:rsid w:val="00903643"/>
    <w:rPr>
      <w:rFonts w:eastAsiaTheme="minorHAnsi"/>
      <w:lang w:eastAsia="en-US"/>
    </w:rPr>
  </w:style>
  <w:style w:type="paragraph" w:customStyle="1" w:styleId="904C00B02C564738A4CB0B44B39C868263">
    <w:name w:val="904C00B02C564738A4CB0B44B39C868263"/>
    <w:rsid w:val="00903643"/>
    <w:rPr>
      <w:rFonts w:eastAsiaTheme="minorHAnsi"/>
      <w:lang w:eastAsia="en-US"/>
    </w:rPr>
  </w:style>
  <w:style w:type="paragraph" w:customStyle="1" w:styleId="561E592344614C1FB88305043FF3DEFA63">
    <w:name w:val="561E592344614C1FB88305043FF3DEFA63"/>
    <w:rsid w:val="00903643"/>
    <w:rPr>
      <w:rFonts w:eastAsiaTheme="minorHAnsi"/>
      <w:lang w:eastAsia="en-US"/>
    </w:rPr>
  </w:style>
  <w:style w:type="paragraph" w:customStyle="1" w:styleId="FBEDBD0A8D924C80859DA6B8CFE875D863">
    <w:name w:val="FBEDBD0A8D924C80859DA6B8CFE875D863"/>
    <w:rsid w:val="00903643"/>
    <w:rPr>
      <w:rFonts w:eastAsiaTheme="minorHAnsi"/>
      <w:lang w:eastAsia="en-US"/>
    </w:rPr>
  </w:style>
  <w:style w:type="paragraph" w:customStyle="1" w:styleId="D2F8283CFB3246898E61C038214C01FB63">
    <w:name w:val="D2F8283CFB3246898E61C038214C01FB63"/>
    <w:rsid w:val="00903643"/>
    <w:rPr>
      <w:rFonts w:eastAsiaTheme="minorHAnsi"/>
      <w:lang w:eastAsia="en-US"/>
    </w:rPr>
  </w:style>
  <w:style w:type="paragraph" w:customStyle="1" w:styleId="6C60EC1826B94585A6255C2DD94EAB2C35">
    <w:name w:val="6C60EC1826B94585A6255C2DD94EAB2C35"/>
    <w:rsid w:val="00903643"/>
    <w:rPr>
      <w:rFonts w:eastAsiaTheme="minorHAnsi"/>
      <w:lang w:eastAsia="en-US"/>
    </w:rPr>
  </w:style>
  <w:style w:type="paragraph" w:customStyle="1" w:styleId="8C21DF0A79B74030A3D017AC8FA0742635">
    <w:name w:val="8C21DF0A79B74030A3D017AC8FA0742635"/>
    <w:rsid w:val="00903643"/>
    <w:rPr>
      <w:rFonts w:eastAsiaTheme="minorHAnsi"/>
      <w:lang w:eastAsia="en-US"/>
    </w:rPr>
  </w:style>
  <w:style w:type="paragraph" w:customStyle="1" w:styleId="0BF7A1B3665E4D45867EDECB42A9B99F35">
    <w:name w:val="0BF7A1B3665E4D45867EDECB42A9B99F35"/>
    <w:rsid w:val="00903643"/>
    <w:rPr>
      <w:rFonts w:eastAsiaTheme="minorHAnsi"/>
      <w:lang w:eastAsia="en-US"/>
    </w:rPr>
  </w:style>
  <w:style w:type="paragraph" w:customStyle="1" w:styleId="DEE14FBDA19446298C641EA3F197312835">
    <w:name w:val="DEE14FBDA19446298C641EA3F197312835"/>
    <w:rsid w:val="00903643"/>
    <w:rPr>
      <w:rFonts w:eastAsiaTheme="minorHAnsi"/>
      <w:lang w:eastAsia="en-US"/>
    </w:rPr>
  </w:style>
  <w:style w:type="paragraph" w:customStyle="1" w:styleId="19D54BA4BF104034AF2AEA1E893E13E635">
    <w:name w:val="19D54BA4BF104034AF2AEA1E893E13E635"/>
    <w:rsid w:val="00903643"/>
    <w:rPr>
      <w:rFonts w:eastAsiaTheme="minorHAnsi"/>
      <w:lang w:eastAsia="en-US"/>
    </w:rPr>
  </w:style>
  <w:style w:type="paragraph" w:customStyle="1" w:styleId="43963C54D8CD4157A7D17726961F320C35">
    <w:name w:val="43963C54D8CD4157A7D17726961F320C35"/>
    <w:rsid w:val="00903643"/>
    <w:rPr>
      <w:rFonts w:eastAsiaTheme="minorHAnsi"/>
      <w:lang w:eastAsia="en-US"/>
    </w:rPr>
  </w:style>
  <w:style w:type="paragraph" w:customStyle="1" w:styleId="362FB27280434D9AAE87B537736390733">
    <w:name w:val="362FB27280434D9AAE87B537736390733"/>
    <w:rsid w:val="00903643"/>
    <w:rPr>
      <w:rFonts w:eastAsiaTheme="minorHAnsi"/>
      <w:lang w:eastAsia="en-US"/>
    </w:rPr>
  </w:style>
  <w:style w:type="paragraph" w:customStyle="1" w:styleId="D6454C35D16C46AEA7019A264C6B760E3">
    <w:name w:val="D6454C35D16C46AEA7019A264C6B760E3"/>
    <w:rsid w:val="00903643"/>
    <w:rPr>
      <w:rFonts w:eastAsiaTheme="minorHAnsi"/>
      <w:lang w:eastAsia="en-US"/>
    </w:rPr>
  </w:style>
  <w:style w:type="paragraph" w:customStyle="1" w:styleId="D464FD21C5B747519D002B9825E88EFF3">
    <w:name w:val="D464FD21C5B747519D002B9825E88EFF3"/>
    <w:rsid w:val="00903643"/>
    <w:rPr>
      <w:rFonts w:eastAsiaTheme="minorHAnsi"/>
      <w:lang w:eastAsia="en-US"/>
    </w:rPr>
  </w:style>
  <w:style w:type="paragraph" w:customStyle="1" w:styleId="D67591385CC2411C80724872ACAA61032">
    <w:name w:val="D67591385CC2411C80724872ACAA61032"/>
    <w:rsid w:val="00903643"/>
    <w:rPr>
      <w:rFonts w:eastAsiaTheme="minorHAnsi"/>
      <w:lang w:eastAsia="en-US"/>
    </w:rPr>
  </w:style>
  <w:style w:type="paragraph" w:customStyle="1" w:styleId="3C6DC4E37D314CC4B3935F4D8C207C8D2">
    <w:name w:val="3C6DC4E37D314CC4B3935F4D8C207C8D2"/>
    <w:rsid w:val="00903643"/>
    <w:rPr>
      <w:rFonts w:eastAsiaTheme="minorHAnsi"/>
      <w:lang w:eastAsia="en-US"/>
    </w:rPr>
  </w:style>
  <w:style w:type="paragraph" w:customStyle="1" w:styleId="F6E3A417816148FC81098E8A299FE2B72">
    <w:name w:val="F6E3A417816148FC81098E8A299FE2B72"/>
    <w:rsid w:val="00903643"/>
    <w:rPr>
      <w:rFonts w:eastAsiaTheme="minorHAnsi"/>
      <w:lang w:eastAsia="en-US"/>
    </w:rPr>
  </w:style>
  <w:style w:type="paragraph" w:customStyle="1" w:styleId="B9F065243E3A48C08B478205013E70BD2">
    <w:name w:val="B9F065243E3A48C08B478205013E70BD2"/>
    <w:rsid w:val="00903643"/>
    <w:rPr>
      <w:rFonts w:eastAsiaTheme="minorHAnsi"/>
      <w:lang w:eastAsia="en-US"/>
    </w:rPr>
  </w:style>
  <w:style w:type="paragraph" w:customStyle="1" w:styleId="F34392244E9C4DE78E43BDF90938C65412">
    <w:name w:val="F34392244E9C4DE78E43BDF90938C65412"/>
    <w:rsid w:val="00903643"/>
    <w:rPr>
      <w:rFonts w:eastAsiaTheme="minorHAnsi"/>
      <w:lang w:eastAsia="en-US"/>
    </w:rPr>
  </w:style>
  <w:style w:type="paragraph" w:customStyle="1" w:styleId="22E8FA652E194EB2A3B75C3C9F6949F660">
    <w:name w:val="22E8FA652E194EB2A3B75C3C9F6949F660"/>
    <w:rsid w:val="00903643"/>
    <w:rPr>
      <w:rFonts w:eastAsiaTheme="minorHAnsi"/>
      <w:lang w:eastAsia="en-US"/>
    </w:rPr>
  </w:style>
  <w:style w:type="paragraph" w:customStyle="1" w:styleId="E28301CA26324CC3BA902AE576176A9A64">
    <w:name w:val="E28301CA26324CC3BA902AE576176A9A64"/>
    <w:rsid w:val="00903643"/>
    <w:rPr>
      <w:rFonts w:eastAsiaTheme="minorHAnsi"/>
      <w:lang w:eastAsia="en-US"/>
    </w:rPr>
  </w:style>
  <w:style w:type="paragraph" w:customStyle="1" w:styleId="904C00B02C564738A4CB0B44B39C868264">
    <w:name w:val="904C00B02C564738A4CB0B44B39C868264"/>
    <w:rsid w:val="00903643"/>
    <w:rPr>
      <w:rFonts w:eastAsiaTheme="minorHAnsi"/>
      <w:lang w:eastAsia="en-US"/>
    </w:rPr>
  </w:style>
  <w:style w:type="paragraph" w:customStyle="1" w:styleId="561E592344614C1FB88305043FF3DEFA64">
    <w:name w:val="561E592344614C1FB88305043FF3DEFA64"/>
    <w:rsid w:val="00903643"/>
    <w:rPr>
      <w:rFonts w:eastAsiaTheme="minorHAnsi"/>
      <w:lang w:eastAsia="en-US"/>
    </w:rPr>
  </w:style>
  <w:style w:type="paragraph" w:customStyle="1" w:styleId="FBEDBD0A8D924C80859DA6B8CFE875D864">
    <w:name w:val="FBEDBD0A8D924C80859DA6B8CFE875D864"/>
    <w:rsid w:val="00903643"/>
    <w:rPr>
      <w:rFonts w:eastAsiaTheme="minorHAnsi"/>
      <w:lang w:eastAsia="en-US"/>
    </w:rPr>
  </w:style>
  <w:style w:type="paragraph" w:customStyle="1" w:styleId="D2F8283CFB3246898E61C038214C01FB64">
    <w:name w:val="D2F8283CFB3246898E61C038214C01FB64"/>
    <w:rsid w:val="00903643"/>
    <w:rPr>
      <w:rFonts w:eastAsiaTheme="minorHAnsi"/>
      <w:lang w:eastAsia="en-US"/>
    </w:rPr>
  </w:style>
  <w:style w:type="paragraph" w:customStyle="1" w:styleId="6C60EC1826B94585A6255C2DD94EAB2C36">
    <w:name w:val="6C60EC1826B94585A6255C2DD94EAB2C36"/>
    <w:rsid w:val="00903643"/>
    <w:rPr>
      <w:rFonts w:eastAsiaTheme="minorHAnsi"/>
      <w:lang w:eastAsia="en-US"/>
    </w:rPr>
  </w:style>
  <w:style w:type="paragraph" w:customStyle="1" w:styleId="8C21DF0A79B74030A3D017AC8FA0742636">
    <w:name w:val="8C21DF0A79B74030A3D017AC8FA0742636"/>
    <w:rsid w:val="00903643"/>
    <w:rPr>
      <w:rFonts w:eastAsiaTheme="minorHAnsi"/>
      <w:lang w:eastAsia="en-US"/>
    </w:rPr>
  </w:style>
  <w:style w:type="paragraph" w:customStyle="1" w:styleId="0BF7A1B3665E4D45867EDECB42A9B99F36">
    <w:name w:val="0BF7A1B3665E4D45867EDECB42A9B99F36"/>
    <w:rsid w:val="00903643"/>
    <w:rPr>
      <w:rFonts w:eastAsiaTheme="minorHAnsi"/>
      <w:lang w:eastAsia="en-US"/>
    </w:rPr>
  </w:style>
  <w:style w:type="paragraph" w:customStyle="1" w:styleId="DEE14FBDA19446298C641EA3F197312836">
    <w:name w:val="DEE14FBDA19446298C641EA3F197312836"/>
    <w:rsid w:val="00903643"/>
    <w:rPr>
      <w:rFonts w:eastAsiaTheme="minorHAnsi"/>
      <w:lang w:eastAsia="en-US"/>
    </w:rPr>
  </w:style>
  <w:style w:type="paragraph" w:customStyle="1" w:styleId="19D54BA4BF104034AF2AEA1E893E13E636">
    <w:name w:val="19D54BA4BF104034AF2AEA1E893E13E636"/>
    <w:rsid w:val="00903643"/>
    <w:rPr>
      <w:rFonts w:eastAsiaTheme="minorHAnsi"/>
      <w:lang w:eastAsia="en-US"/>
    </w:rPr>
  </w:style>
  <w:style w:type="paragraph" w:customStyle="1" w:styleId="43963C54D8CD4157A7D17726961F320C36">
    <w:name w:val="43963C54D8CD4157A7D17726961F320C36"/>
    <w:rsid w:val="00903643"/>
    <w:rPr>
      <w:rFonts w:eastAsiaTheme="minorHAnsi"/>
      <w:lang w:eastAsia="en-US"/>
    </w:rPr>
  </w:style>
  <w:style w:type="paragraph" w:customStyle="1" w:styleId="362FB27280434D9AAE87B537736390734">
    <w:name w:val="362FB27280434D9AAE87B537736390734"/>
    <w:rsid w:val="00903643"/>
    <w:rPr>
      <w:rFonts w:eastAsiaTheme="minorHAnsi"/>
      <w:lang w:eastAsia="en-US"/>
    </w:rPr>
  </w:style>
  <w:style w:type="paragraph" w:customStyle="1" w:styleId="D6454C35D16C46AEA7019A264C6B760E4">
    <w:name w:val="D6454C35D16C46AEA7019A264C6B760E4"/>
    <w:rsid w:val="00903643"/>
    <w:rPr>
      <w:rFonts w:eastAsiaTheme="minorHAnsi"/>
      <w:lang w:eastAsia="en-US"/>
    </w:rPr>
  </w:style>
  <w:style w:type="paragraph" w:customStyle="1" w:styleId="D464FD21C5B747519D002B9825E88EFF4">
    <w:name w:val="D464FD21C5B747519D002B9825E88EFF4"/>
    <w:rsid w:val="00903643"/>
    <w:rPr>
      <w:rFonts w:eastAsiaTheme="minorHAnsi"/>
      <w:lang w:eastAsia="en-US"/>
    </w:rPr>
  </w:style>
  <w:style w:type="paragraph" w:customStyle="1" w:styleId="D67591385CC2411C80724872ACAA61033">
    <w:name w:val="D67591385CC2411C80724872ACAA61033"/>
    <w:rsid w:val="00903643"/>
    <w:rPr>
      <w:rFonts w:eastAsiaTheme="minorHAnsi"/>
      <w:lang w:eastAsia="en-US"/>
    </w:rPr>
  </w:style>
  <w:style w:type="paragraph" w:customStyle="1" w:styleId="3C6DC4E37D314CC4B3935F4D8C207C8D3">
    <w:name w:val="3C6DC4E37D314CC4B3935F4D8C207C8D3"/>
    <w:rsid w:val="00903643"/>
    <w:rPr>
      <w:rFonts w:eastAsiaTheme="minorHAnsi"/>
      <w:lang w:eastAsia="en-US"/>
    </w:rPr>
  </w:style>
  <w:style w:type="paragraph" w:customStyle="1" w:styleId="F6E3A417816148FC81098E8A299FE2B73">
    <w:name w:val="F6E3A417816148FC81098E8A299FE2B73"/>
    <w:rsid w:val="00903643"/>
    <w:rPr>
      <w:rFonts w:eastAsiaTheme="minorHAnsi"/>
      <w:lang w:eastAsia="en-US"/>
    </w:rPr>
  </w:style>
  <w:style w:type="paragraph" w:customStyle="1" w:styleId="B9F065243E3A48C08B478205013E70BD3">
    <w:name w:val="B9F065243E3A48C08B478205013E70BD3"/>
    <w:rsid w:val="00903643"/>
    <w:rPr>
      <w:rFonts w:eastAsiaTheme="minorHAnsi"/>
      <w:lang w:eastAsia="en-US"/>
    </w:rPr>
  </w:style>
  <w:style w:type="paragraph" w:customStyle="1" w:styleId="F34392244E9C4DE78E43BDF90938C65413">
    <w:name w:val="F34392244E9C4DE78E43BDF90938C65413"/>
    <w:rsid w:val="00903643"/>
    <w:rPr>
      <w:rFonts w:eastAsiaTheme="minorHAnsi"/>
      <w:lang w:eastAsia="en-US"/>
    </w:rPr>
  </w:style>
  <w:style w:type="paragraph" w:customStyle="1" w:styleId="22E8FA652E194EB2A3B75C3C9F6949F661">
    <w:name w:val="22E8FA652E194EB2A3B75C3C9F6949F661"/>
    <w:rsid w:val="00903643"/>
    <w:rPr>
      <w:rFonts w:eastAsiaTheme="minorHAnsi"/>
      <w:lang w:eastAsia="en-US"/>
    </w:rPr>
  </w:style>
  <w:style w:type="paragraph" w:customStyle="1" w:styleId="E28301CA26324CC3BA902AE576176A9A65">
    <w:name w:val="E28301CA26324CC3BA902AE576176A9A65"/>
    <w:rsid w:val="00903643"/>
    <w:rPr>
      <w:rFonts w:eastAsiaTheme="minorHAnsi"/>
      <w:lang w:eastAsia="en-US"/>
    </w:rPr>
  </w:style>
  <w:style w:type="paragraph" w:customStyle="1" w:styleId="904C00B02C564738A4CB0B44B39C868265">
    <w:name w:val="904C00B02C564738A4CB0B44B39C868265"/>
    <w:rsid w:val="00903643"/>
    <w:rPr>
      <w:rFonts w:eastAsiaTheme="minorHAnsi"/>
      <w:lang w:eastAsia="en-US"/>
    </w:rPr>
  </w:style>
  <w:style w:type="paragraph" w:customStyle="1" w:styleId="561E592344614C1FB88305043FF3DEFA65">
    <w:name w:val="561E592344614C1FB88305043FF3DEFA65"/>
    <w:rsid w:val="00903643"/>
    <w:rPr>
      <w:rFonts w:eastAsiaTheme="minorHAnsi"/>
      <w:lang w:eastAsia="en-US"/>
    </w:rPr>
  </w:style>
  <w:style w:type="paragraph" w:customStyle="1" w:styleId="FBEDBD0A8D924C80859DA6B8CFE875D865">
    <w:name w:val="FBEDBD0A8D924C80859DA6B8CFE875D865"/>
    <w:rsid w:val="00903643"/>
    <w:rPr>
      <w:rFonts w:eastAsiaTheme="minorHAnsi"/>
      <w:lang w:eastAsia="en-US"/>
    </w:rPr>
  </w:style>
  <w:style w:type="paragraph" w:customStyle="1" w:styleId="D2F8283CFB3246898E61C038214C01FB65">
    <w:name w:val="D2F8283CFB3246898E61C038214C01FB65"/>
    <w:rsid w:val="00903643"/>
    <w:rPr>
      <w:rFonts w:eastAsiaTheme="minorHAnsi"/>
      <w:lang w:eastAsia="en-US"/>
    </w:rPr>
  </w:style>
  <w:style w:type="paragraph" w:customStyle="1" w:styleId="6C60EC1826B94585A6255C2DD94EAB2C37">
    <w:name w:val="6C60EC1826B94585A6255C2DD94EAB2C37"/>
    <w:rsid w:val="00903643"/>
    <w:rPr>
      <w:rFonts w:eastAsiaTheme="minorHAnsi"/>
      <w:lang w:eastAsia="en-US"/>
    </w:rPr>
  </w:style>
  <w:style w:type="paragraph" w:customStyle="1" w:styleId="8C21DF0A79B74030A3D017AC8FA0742637">
    <w:name w:val="8C21DF0A79B74030A3D017AC8FA0742637"/>
    <w:rsid w:val="00903643"/>
    <w:rPr>
      <w:rFonts w:eastAsiaTheme="minorHAnsi"/>
      <w:lang w:eastAsia="en-US"/>
    </w:rPr>
  </w:style>
  <w:style w:type="paragraph" w:customStyle="1" w:styleId="0BF7A1B3665E4D45867EDECB42A9B99F37">
    <w:name w:val="0BF7A1B3665E4D45867EDECB42A9B99F37"/>
    <w:rsid w:val="00903643"/>
    <w:rPr>
      <w:rFonts w:eastAsiaTheme="minorHAnsi"/>
      <w:lang w:eastAsia="en-US"/>
    </w:rPr>
  </w:style>
  <w:style w:type="paragraph" w:customStyle="1" w:styleId="DEE14FBDA19446298C641EA3F197312837">
    <w:name w:val="DEE14FBDA19446298C641EA3F197312837"/>
    <w:rsid w:val="00903643"/>
    <w:rPr>
      <w:rFonts w:eastAsiaTheme="minorHAnsi"/>
      <w:lang w:eastAsia="en-US"/>
    </w:rPr>
  </w:style>
  <w:style w:type="paragraph" w:customStyle="1" w:styleId="19D54BA4BF104034AF2AEA1E893E13E637">
    <w:name w:val="19D54BA4BF104034AF2AEA1E893E13E637"/>
    <w:rsid w:val="00903643"/>
    <w:rPr>
      <w:rFonts w:eastAsiaTheme="minorHAnsi"/>
      <w:lang w:eastAsia="en-US"/>
    </w:rPr>
  </w:style>
  <w:style w:type="paragraph" w:customStyle="1" w:styleId="43963C54D8CD4157A7D17726961F320C37">
    <w:name w:val="43963C54D8CD4157A7D17726961F320C37"/>
    <w:rsid w:val="00903643"/>
    <w:rPr>
      <w:rFonts w:eastAsiaTheme="minorHAnsi"/>
      <w:lang w:eastAsia="en-US"/>
    </w:rPr>
  </w:style>
  <w:style w:type="paragraph" w:customStyle="1" w:styleId="362FB27280434D9AAE87B537736390735">
    <w:name w:val="362FB27280434D9AAE87B537736390735"/>
    <w:rsid w:val="00903643"/>
    <w:rPr>
      <w:rFonts w:eastAsiaTheme="minorHAnsi"/>
      <w:lang w:eastAsia="en-US"/>
    </w:rPr>
  </w:style>
  <w:style w:type="paragraph" w:customStyle="1" w:styleId="D6454C35D16C46AEA7019A264C6B760E5">
    <w:name w:val="D6454C35D16C46AEA7019A264C6B760E5"/>
    <w:rsid w:val="00903643"/>
    <w:rPr>
      <w:rFonts w:eastAsiaTheme="minorHAnsi"/>
      <w:lang w:eastAsia="en-US"/>
    </w:rPr>
  </w:style>
  <w:style w:type="paragraph" w:customStyle="1" w:styleId="D464FD21C5B747519D002B9825E88EFF5">
    <w:name w:val="D464FD21C5B747519D002B9825E88EFF5"/>
    <w:rsid w:val="00903643"/>
    <w:rPr>
      <w:rFonts w:eastAsiaTheme="minorHAnsi"/>
      <w:lang w:eastAsia="en-US"/>
    </w:rPr>
  </w:style>
  <w:style w:type="paragraph" w:customStyle="1" w:styleId="D67591385CC2411C80724872ACAA61034">
    <w:name w:val="D67591385CC2411C80724872ACAA61034"/>
    <w:rsid w:val="00903643"/>
    <w:rPr>
      <w:rFonts w:eastAsiaTheme="minorHAnsi"/>
      <w:lang w:eastAsia="en-US"/>
    </w:rPr>
  </w:style>
  <w:style w:type="paragraph" w:customStyle="1" w:styleId="3C6DC4E37D314CC4B3935F4D8C207C8D4">
    <w:name w:val="3C6DC4E37D314CC4B3935F4D8C207C8D4"/>
    <w:rsid w:val="00903643"/>
    <w:rPr>
      <w:rFonts w:eastAsiaTheme="minorHAnsi"/>
      <w:lang w:eastAsia="en-US"/>
    </w:rPr>
  </w:style>
  <w:style w:type="paragraph" w:customStyle="1" w:styleId="F6E3A417816148FC81098E8A299FE2B74">
    <w:name w:val="F6E3A417816148FC81098E8A299FE2B74"/>
    <w:rsid w:val="00903643"/>
    <w:rPr>
      <w:rFonts w:eastAsiaTheme="minorHAnsi"/>
      <w:lang w:eastAsia="en-US"/>
    </w:rPr>
  </w:style>
  <w:style w:type="paragraph" w:customStyle="1" w:styleId="B9F065243E3A48C08B478205013E70BD4">
    <w:name w:val="B9F065243E3A48C08B478205013E70BD4"/>
    <w:rsid w:val="00903643"/>
    <w:rPr>
      <w:rFonts w:eastAsiaTheme="minorHAnsi"/>
      <w:lang w:eastAsia="en-US"/>
    </w:rPr>
  </w:style>
  <w:style w:type="paragraph" w:customStyle="1" w:styleId="F34392244E9C4DE78E43BDF90938C65414">
    <w:name w:val="F34392244E9C4DE78E43BDF90938C65414"/>
    <w:rsid w:val="00903643"/>
    <w:rPr>
      <w:rFonts w:eastAsiaTheme="minorHAnsi"/>
      <w:lang w:eastAsia="en-US"/>
    </w:rPr>
  </w:style>
  <w:style w:type="paragraph" w:customStyle="1" w:styleId="22E8FA652E194EB2A3B75C3C9F6949F662">
    <w:name w:val="22E8FA652E194EB2A3B75C3C9F6949F662"/>
    <w:rsid w:val="00903643"/>
    <w:rPr>
      <w:rFonts w:eastAsiaTheme="minorHAnsi"/>
      <w:lang w:eastAsia="en-US"/>
    </w:rPr>
  </w:style>
  <w:style w:type="paragraph" w:customStyle="1" w:styleId="E28301CA26324CC3BA902AE576176A9A66">
    <w:name w:val="E28301CA26324CC3BA902AE576176A9A66"/>
    <w:rsid w:val="00903643"/>
    <w:rPr>
      <w:rFonts w:eastAsiaTheme="minorHAnsi"/>
      <w:lang w:eastAsia="en-US"/>
    </w:rPr>
  </w:style>
  <w:style w:type="paragraph" w:customStyle="1" w:styleId="904C00B02C564738A4CB0B44B39C868266">
    <w:name w:val="904C00B02C564738A4CB0B44B39C868266"/>
    <w:rsid w:val="00903643"/>
    <w:rPr>
      <w:rFonts w:eastAsiaTheme="minorHAnsi"/>
      <w:lang w:eastAsia="en-US"/>
    </w:rPr>
  </w:style>
  <w:style w:type="paragraph" w:customStyle="1" w:styleId="561E592344614C1FB88305043FF3DEFA66">
    <w:name w:val="561E592344614C1FB88305043FF3DEFA66"/>
    <w:rsid w:val="00903643"/>
    <w:rPr>
      <w:rFonts w:eastAsiaTheme="minorHAnsi"/>
      <w:lang w:eastAsia="en-US"/>
    </w:rPr>
  </w:style>
  <w:style w:type="paragraph" w:customStyle="1" w:styleId="FBEDBD0A8D924C80859DA6B8CFE875D866">
    <w:name w:val="FBEDBD0A8D924C80859DA6B8CFE875D866"/>
    <w:rsid w:val="00903643"/>
    <w:rPr>
      <w:rFonts w:eastAsiaTheme="minorHAnsi"/>
      <w:lang w:eastAsia="en-US"/>
    </w:rPr>
  </w:style>
  <w:style w:type="paragraph" w:customStyle="1" w:styleId="D2F8283CFB3246898E61C038214C01FB66">
    <w:name w:val="D2F8283CFB3246898E61C038214C01FB66"/>
    <w:rsid w:val="00903643"/>
    <w:rPr>
      <w:rFonts w:eastAsiaTheme="minorHAnsi"/>
      <w:lang w:eastAsia="en-US"/>
    </w:rPr>
  </w:style>
  <w:style w:type="paragraph" w:customStyle="1" w:styleId="6C60EC1826B94585A6255C2DD94EAB2C38">
    <w:name w:val="6C60EC1826B94585A6255C2DD94EAB2C38"/>
    <w:rsid w:val="00903643"/>
    <w:rPr>
      <w:rFonts w:eastAsiaTheme="minorHAnsi"/>
      <w:lang w:eastAsia="en-US"/>
    </w:rPr>
  </w:style>
  <w:style w:type="paragraph" w:customStyle="1" w:styleId="8C21DF0A79B74030A3D017AC8FA0742638">
    <w:name w:val="8C21DF0A79B74030A3D017AC8FA0742638"/>
    <w:rsid w:val="00903643"/>
    <w:rPr>
      <w:rFonts w:eastAsiaTheme="minorHAnsi"/>
      <w:lang w:eastAsia="en-US"/>
    </w:rPr>
  </w:style>
  <w:style w:type="paragraph" w:customStyle="1" w:styleId="0BF7A1B3665E4D45867EDECB42A9B99F38">
    <w:name w:val="0BF7A1B3665E4D45867EDECB42A9B99F38"/>
    <w:rsid w:val="00903643"/>
    <w:rPr>
      <w:rFonts w:eastAsiaTheme="minorHAnsi"/>
      <w:lang w:eastAsia="en-US"/>
    </w:rPr>
  </w:style>
  <w:style w:type="paragraph" w:customStyle="1" w:styleId="DEE14FBDA19446298C641EA3F197312838">
    <w:name w:val="DEE14FBDA19446298C641EA3F197312838"/>
    <w:rsid w:val="00903643"/>
    <w:rPr>
      <w:rFonts w:eastAsiaTheme="minorHAnsi"/>
      <w:lang w:eastAsia="en-US"/>
    </w:rPr>
  </w:style>
  <w:style w:type="paragraph" w:customStyle="1" w:styleId="19D54BA4BF104034AF2AEA1E893E13E638">
    <w:name w:val="19D54BA4BF104034AF2AEA1E893E13E638"/>
    <w:rsid w:val="00903643"/>
    <w:rPr>
      <w:rFonts w:eastAsiaTheme="minorHAnsi"/>
      <w:lang w:eastAsia="en-US"/>
    </w:rPr>
  </w:style>
  <w:style w:type="paragraph" w:customStyle="1" w:styleId="43963C54D8CD4157A7D17726961F320C38">
    <w:name w:val="43963C54D8CD4157A7D17726961F320C38"/>
    <w:rsid w:val="00903643"/>
    <w:rPr>
      <w:rFonts w:eastAsiaTheme="minorHAnsi"/>
      <w:lang w:eastAsia="en-US"/>
    </w:rPr>
  </w:style>
  <w:style w:type="paragraph" w:customStyle="1" w:styleId="362FB27280434D9AAE87B537736390736">
    <w:name w:val="362FB27280434D9AAE87B537736390736"/>
    <w:rsid w:val="00903643"/>
    <w:rPr>
      <w:rFonts w:eastAsiaTheme="minorHAnsi"/>
      <w:lang w:eastAsia="en-US"/>
    </w:rPr>
  </w:style>
  <w:style w:type="paragraph" w:customStyle="1" w:styleId="D6454C35D16C46AEA7019A264C6B760E6">
    <w:name w:val="D6454C35D16C46AEA7019A264C6B760E6"/>
    <w:rsid w:val="00903643"/>
    <w:rPr>
      <w:rFonts w:eastAsiaTheme="minorHAnsi"/>
      <w:lang w:eastAsia="en-US"/>
    </w:rPr>
  </w:style>
  <w:style w:type="paragraph" w:customStyle="1" w:styleId="D464FD21C5B747519D002B9825E88EFF6">
    <w:name w:val="D464FD21C5B747519D002B9825E88EFF6"/>
    <w:rsid w:val="00903643"/>
    <w:rPr>
      <w:rFonts w:eastAsiaTheme="minorHAnsi"/>
      <w:lang w:eastAsia="en-US"/>
    </w:rPr>
  </w:style>
  <w:style w:type="paragraph" w:customStyle="1" w:styleId="D67591385CC2411C80724872ACAA61035">
    <w:name w:val="D67591385CC2411C80724872ACAA61035"/>
    <w:rsid w:val="00903643"/>
    <w:rPr>
      <w:rFonts w:eastAsiaTheme="minorHAnsi"/>
      <w:lang w:eastAsia="en-US"/>
    </w:rPr>
  </w:style>
  <w:style w:type="paragraph" w:customStyle="1" w:styleId="3C6DC4E37D314CC4B3935F4D8C207C8D5">
    <w:name w:val="3C6DC4E37D314CC4B3935F4D8C207C8D5"/>
    <w:rsid w:val="00903643"/>
    <w:rPr>
      <w:rFonts w:eastAsiaTheme="minorHAnsi"/>
      <w:lang w:eastAsia="en-US"/>
    </w:rPr>
  </w:style>
  <w:style w:type="paragraph" w:customStyle="1" w:styleId="F6E3A417816148FC81098E8A299FE2B75">
    <w:name w:val="F6E3A417816148FC81098E8A299FE2B75"/>
    <w:rsid w:val="00903643"/>
    <w:rPr>
      <w:rFonts w:eastAsiaTheme="minorHAnsi"/>
      <w:lang w:eastAsia="en-US"/>
    </w:rPr>
  </w:style>
  <w:style w:type="paragraph" w:customStyle="1" w:styleId="B9F065243E3A48C08B478205013E70BD5">
    <w:name w:val="B9F065243E3A48C08B478205013E70BD5"/>
    <w:rsid w:val="00903643"/>
    <w:rPr>
      <w:rFonts w:eastAsiaTheme="minorHAnsi"/>
      <w:lang w:eastAsia="en-US"/>
    </w:rPr>
  </w:style>
  <w:style w:type="paragraph" w:customStyle="1" w:styleId="F34392244E9C4DE78E43BDF90938C65415">
    <w:name w:val="F34392244E9C4DE78E43BDF90938C65415"/>
    <w:rsid w:val="00903643"/>
    <w:rPr>
      <w:rFonts w:eastAsiaTheme="minorHAnsi"/>
      <w:lang w:eastAsia="en-US"/>
    </w:rPr>
  </w:style>
  <w:style w:type="paragraph" w:customStyle="1" w:styleId="22E8FA652E194EB2A3B75C3C9F6949F663">
    <w:name w:val="22E8FA652E194EB2A3B75C3C9F6949F663"/>
    <w:rsid w:val="00903643"/>
    <w:rPr>
      <w:rFonts w:eastAsiaTheme="minorHAnsi"/>
      <w:lang w:eastAsia="en-US"/>
    </w:rPr>
  </w:style>
  <w:style w:type="paragraph" w:customStyle="1" w:styleId="E28301CA26324CC3BA902AE576176A9A67">
    <w:name w:val="E28301CA26324CC3BA902AE576176A9A67"/>
    <w:rsid w:val="00903643"/>
    <w:rPr>
      <w:rFonts w:eastAsiaTheme="minorHAnsi"/>
      <w:lang w:eastAsia="en-US"/>
    </w:rPr>
  </w:style>
  <w:style w:type="paragraph" w:customStyle="1" w:styleId="904C00B02C564738A4CB0B44B39C868267">
    <w:name w:val="904C00B02C564738A4CB0B44B39C868267"/>
    <w:rsid w:val="00903643"/>
    <w:rPr>
      <w:rFonts w:eastAsiaTheme="minorHAnsi"/>
      <w:lang w:eastAsia="en-US"/>
    </w:rPr>
  </w:style>
  <w:style w:type="paragraph" w:customStyle="1" w:styleId="561E592344614C1FB88305043FF3DEFA67">
    <w:name w:val="561E592344614C1FB88305043FF3DEFA67"/>
    <w:rsid w:val="00903643"/>
    <w:rPr>
      <w:rFonts w:eastAsiaTheme="minorHAnsi"/>
      <w:lang w:eastAsia="en-US"/>
    </w:rPr>
  </w:style>
  <w:style w:type="paragraph" w:customStyle="1" w:styleId="FBEDBD0A8D924C80859DA6B8CFE875D867">
    <w:name w:val="FBEDBD0A8D924C80859DA6B8CFE875D867"/>
    <w:rsid w:val="00903643"/>
    <w:rPr>
      <w:rFonts w:eastAsiaTheme="minorHAnsi"/>
      <w:lang w:eastAsia="en-US"/>
    </w:rPr>
  </w:style>
  <w:style w:type="paragraph" w:customStyle="1" w:styleId="D2F8283CFB3246898E61C038214C01FB67">
    <w:name w:val="D2F8283CFB3246898E61C038214C01FB67"/>
    <w:rsid w:val="00903643"/>
    <w:rPr>
      <w:rFonts w:eastAsiaTheme="minorHAnsi"/>
      <w:lang w:eastAsia="en-US"/>
    </w:rPr>
  </w:style>
  <w:style w:type="paragraph" w:customStyle="1" w:styleId="6C60EC1826B94585A6255C2DD94EAB2C39">
    <w:name w:val="6C60EC1826B94585A6255C2DD94EAB2C39"/>
    <w:rsid w:val="00903643"/>
    <w:rPr>
      <w:rFonts w:eastAsiaTheme="minorHAnsi"/>
      <w:lang w:eastAsia="en-US"/>
    </w:rPr>
  </w:style>
  <w:style w:type="paragraph" w:customStyle="1" w:styleId="8C21DF0A79B74030A3D017AC8FA0742639">
    <w:name w:val="8C21DF0A79B74030A3D017AC8FA0742639"/>
    <w:rsid w:val="00903643"/>
    <w:rPr>
      <w:rFonts w:eastAsiaTheme="minorHAnsi"/>
      <w:lang w:eastAsia="en-US"/>
    </w:rPr>
  </w:style>
  <w:style w:type="paragraph" w:customStyle="1" w:styleId="0BF7A1B3665E4D45867EDECB42A9B99F39">
    <w:name w:val="0BF7A1B3665E4D45867EDECB42A9B99F39"/>
    <w:rsid w:val="00903643"/>
    <w:rPr>
      <w:rFonts w:eastAsiaTheme="minorHAnsi"/>
      <w:lang w:eastAsia="en-US"/>
    </w:rPr>
  </w:style>
  <w:style w:type="paragraph" w:customStyle="1" w:styleId="DEE14FBDA19446298C641EA3F197312839">
    <w:name w:val="DEE14FBDA19446298C641EA3F197312839"/>
    <w:rsid w:val="00903643"/>
    <w:rPr>
      <w:rFonts w:eastAsiaTheme="minorHAnsi"/>
      <w:lang w:eastAsia="en-US"/>
    </w:rPr>
  </w:style>
  <w:style w:type="paragraph" w:customStyle="1" w:styleId="19D54BA4BF104034AF2AEA1E893E13E639">
    <w:name w:val="19D54BA4BF104034AF2AEA1E893E13E639"/>
    <w:rsid w:val="00903643"/>
    <w:rPr>
      <w:rFonts w:eastAsiaTheme="minorHAnsi"/>
      <w:lang w:eastAsia="en-US"/>
    </w:rPr>
  </w:style>
  <w:style w:type="paragraph" w:customStyle="1" w:styleId="43963C54D8CD4157A7D17726961F320C39">
    <w:name w:val="43963C54D8CD4157A7D17726961F320C39"/>
    <w:rsid w:val="00903643"/>
    <w:rPr>
      <w:rFonts w:eastAsiaTheme="minorHAnsi"/>
      <w:lang w:eastAsia="en-US"/>
    </w:rPr>
  </w:style>
  <w:style w:type="paragraph" w:customStyle="1" w:styleId="362FB27280434D9AAE87B537736390737">
    <w:name w:val="362FB27280434D9AAE87B537736390737"/>
    <w:rsid w:val="00903643"/>
    <w:rPr>
      <w:rFonts w:eastAsiaTheme="minorHAnsi"/>
      <w:lang w:eastAsia="en-US"/>
    </w:rPr>
  </w:style>
  <w:style w:type="paragraph" w:customStyle="1" w:styleId="D6454C35D16C46AEA7019A264C6B760E7">
    <w:name w:val="D6454C35D16C46AEA7019A264C6B760E7"/>
    <w:rsid w:val="00903643"/>
    <w:rPr>
      <w:rFonts w:eastAsiaTheme="minorHAnsi"/>
      <w:lang w:eastAsia="en-US"/>
    </w:rPr>
  </w:style>
  <w:style w:type="paragraph" w:customStyle="1" w:styleId="D464FD21C5B747519D002B9825E88EFF7">
    <w:name w:val="D464FD21C5B747519D002B9825E88EFF7"/>
    <w:rsid w:val="00903643"/>
    <w:rPr>
      <w:rFonts w:eastAsiaTheme="minorHAnsi"/>
      <w:lang w:eastAsia="en-US"/>
    </w:rPr>
  </w:style>
  <w:style w:type="paragraph" w:customStyle="1" w:styleId="D67591385CC2411C80724872ACAA61036">
    <w:name w:val="D67591385CC2411C80724872ACAA61036"/>
    <w:rsid w:val="00903643"/>
    <w:rPr>
      <w:rFonts w:eastAsiaTheme="minorHAnsi"/>
      <w:lang w:eastAsia="en-US"/>
    </w:rPr>
  </w:style>
  <w:style w:type="paragraph" w:customStyle="1" w:styleId="3C6DC4E37D314CC4B3935F4D8C207C8D6">
    <w:name w:val="3C6DC4E37D314CC4B3935F4D8C207C8D6"/>
    <w:rsid w:val="00903643"/>
    <w:rPr>
      <w:rFonts w:eastAsiaTheme="minorHAnsi"/>
      <w:lang w:eastAsia="en-US"/>
    </w:rPr>
  </w:style>
  <w:style w:type="paragraph" w:customStyle="1" w:styleId="F6E3A417816148FC81098E8A299FE2B76">
    <w:name w:val="F6E3A417816148FC81098E8A299FE2B76"/>
    <w:rsid w:val="00903643"/>
    <w:rPr>
      <w:rFonts w:eastAsiaTheme="minorHAnsi"/>
      <w:lang w:eastAsia="en-US"/>
    </w:rPr>
  </w:style>
  <w:style w:type="paragraph" w:customStyle="1" w:styleId="B9F065243E3A48C08B478205013E70BD6">
    <w:name w:val="B9F065243E3A48C08B478205013E70BD6"/>
    <w:rsid w:val="00903643"/>
    <w:rPr>
      <w:rFonts w:eastAsiaTheme="minorHAnsi"/>
      <w:lang w:eastAsia="en-US"/>
    </w:rPr>
  </w:style>
  <w:style w:type="paragraph" w:customStyle="1" w:styleId="F34392244E9C4DE78E43BDF90938C65416">
    <w:name w:val="F34392244E9C4DE78E43BDF90938C65416"/>
    <w:rsid w:val="00903643"/>
    <w:rPr>
      <w:rFonts w:eastAsiaTheme="minorHAnsi"/>
      <w:lang w:eastAsia="en-US"/>
    </w:rPr>
  </w:style>
  <w:style w:type="paragraph" w:customStyle="1" w:styleId="22E8FA652E194EB2A3B75C3C9F6949F664">
    <w:name w:val="22E8FA652E194EB2A3B75C3C9F6949F664"/>
    <w:rsid w:val="00903643"/>
    <w:rPr>
      <w:rFonts w:eastAsiaTheme="minorHAnsi"/>
      <w:lang w:eastAsia="en-US"/>
    </w:rPr>
  </w:style>
  <w:style w:type="paragraph" w:customStyle="1" w:styleId="E28301CA26324CC3BA902AE576176A9A68">
    <w:name w:val="E28301CA26324CC3BA902AE576176A9A68"/>
    <w:rsid w:val="00903643"/>
    <w:rPr>
      <w:rFonts w:eastAsiaTheme="minorHAnsi"/>
      <w:lang w:eastAsia="en-US"/>
    </w:rPr>
  </w:style>
  <w:style w:type="paragraph" w:customStyle="1" w:styleId="904C00B02C564738A4CB0B44B39C868268">
    <w:name w:val="904C00B02C564738A4CB0B44B39C868268"/>
    <w:rsid w:val="00903643"/>
    <w:rPr>
      <w:rFonts w:eastAsiaTheme="minorHAnsi"/>
      <w:lang w:eastAsia="en-US"/>
    </w:rPr>
  </w:style>
  <w:style w:type="paragraph" w:customStyle="1" w:styleId="561E592344614C1FB88305043FF3DEFA68">
    <w:name w:val="561E592344614C1FB88305043FF3DEFA68"/>
    <w:rsid w:val="00903643"/>
    <w:rPr>
      <w:rFonts w:eastAsiaTheme="minorHAnsi"/>
      <w:lang w:eastAsia="en-US"/>
    </w:rPr>
  </w:style>
  <w:style w:type="paragraph" w:customStyle="1" w:styleId="FBEDBD0A8D924C80859DA6B8CFE875D868">
    <w:name w:val="FBEDBD0A8D924C80859DA6B8CFE875D868"/>
    <w:rsid w:val="00903643"/>
    <w:rPr>
      <w:rFonts w:eastAsiaTheme="minorHAnsi"/>
      <w:lang w:eastAsia="en-US"/>
    </w:rPr>
  </w:style>
  <w:style w:type="paragraph" w:customStyle="1" w:styleId="D2F8283CFB3246898E61C038214C01FB68">
    <w:name w:val="D2F8283CFB3246898E61C038214C01FB68"/>
    <w:rsid w:val="00903643"/>
    <w:rPr>
      <w:rFonts w:eastAsiaTheme="minorHAnsi"/>
      <w:lang w:eastAsia="en-US"/>
    </w:rPr>
  </w:style>
  <w:style w:type="paragraph" w:customStyle="1" w:styleId="6C60EC1826B94585A6255C2DD94EAB2C40">
    <w:name w:val="6C60EC1826B94585A6255C2DD94EAB2C40"/>
    <w:rsid w:val="00903643"/>
    <w:rPr>
      <w:rFonts w:eastAsiaTheme="minorHAnsi"/>
      <w:lang w:eastAsia="en-US"/>
    </w:rPr>
  </w:style>
  <w:style w:type="paragraph" w:customStyle="1" w:styleId="8C21DF0A79B74030A3D017AC8FA0742640">
    <w:name w:val="8C21DF0A79B74030A3D017AC8FA0742640"/>
    <w:rsid w:val="00903643"/>
    <w:rPr>
      <w:rFonts w:eastAsiaTheme="minorHAnsi"/>
      <w:lang w:eastAsia="en-US"/>
    </w:rPr>
  </w:style>
  <w:style w:type="paragraph" w:customStyle="1" w:styleId="0BF7A1B3665E4D45867EDECB42A9B99F40">
    <w:name w:val="0BF7A1B3665E4D45867EDECB42A9B99F40"/>
    <w:rsid w:val="00903643"/>
    <w:rPr>
      <w:rFonts w:eastAsiaTheme="minorHAnsi"/>
      <w:lang w:eastAsia="en-US"/>
    </w:rPr>
  </w:style>
  <w:style w:type="paragraph" w:customStyle="1" w:styleId="DEE14FBDA19446298C641EA3F197312840">
    <w:name w:val="DEE14FBDA19446298C641EA3F197312840"/>
    <w:rsid w:val="00903643"/>
    <w:rPr>
      <w:rFonts w:eastAsiaTheme="minorHAnsi"/>
      <w:lang w:eastAsia="en-US"/>
    </w:rPr>
  </w:style>
  <w:style w:type="paragraph" w:customStyle="1" w:styleId="19D54BA4BF104034AF2AEA1E893E13E640">
    <w:name w:val="19D54BA4BF104034AF2AEA1E893E13E640"/>
    <w:rsid w:val="00903643"/>
    <w:rPr>
      <w:rFonts w:eastAsiaTheme="minorHAnsi"/>
      <w:lang w:eastAsia="en-US"/>
    </w:rPr>
  </w:style>
  <w:style w:type="character" w:customStyle="1" w:styleId="Style5">
    <w:name w:val="Style5"/>
    <w:basedOn w:val="Policepardfaut"/>
    <w:uiPriority w:val="1"/>
    <w:qFormat/>
    <w:rsid w:val="00903643"/>
    <w:rPr>
      <w:rFonts w:ascii="Arial" w:hAnsi="Arial"/>
      <w:sz w:val="20"/>
    </w:rPr>
  </w:style>
  <w:style w:type="paragraph" w:customStyle="1" w:styleId="43963C54D8CD4157A7D17726961F320C40">
    <w:name w:val="43963C54D8CD4157A7D17726961F320C40"/>
    <w:rsid w:val="00903643"/>
    <w:rPr>
      <w:rFonts w:eastAsiaTheme="minorHAnsi"/>
      <w:lang w:eastAsia="en-US"/>
    </w:rPr>
  </w:style>
  <w:style w:type="paragraph" w:customStyle="1" w:styleId="362FB27280434D9AAE87B537736390738">
    <w:name w:val="362FB27280434D9AAE87B537736390738"/>
    <w:rsid w:val="00903643"/>
    <w:rPr>
      <w:rFonts w:eastAsiaTheme="minorHAnsi"/>
      <w:lang w:eastAsia="en-US"/>
    </w:rPr>
  </w:style>
  <w:style w:type="paragraph" w:customStyle="1" w:styleId="D6454C35D16C46AEA7019A264C6B760E8">
    <w:name w:val="D6454C35D16C46AEA7019A264C6B760E8"/>
    <w:rsid w:val="00903643"/>
    <w:rPr>
      <w:rFonts w:eastAsiaTheme="minorHAnsi"/>
      <w:lang w:eastAsia="en-US"/>
    </w:rPr>
  </w:style>
  <w:style w:type="paragraph" w:customStyle="1" w:styleId="D464FD21C5B747519D002B9825E88EFF8">
    <w:name w:val="D464FD21C5B747519D002B9825E88EFF8"/>
    <w:rsid w:val="00903643"/>
    <w:rPr>
      <w:rFonts w:eastAsiaTheme="minorHAnsi"/>
      <w:lang w:eastAsia="en-US"/>
    </w:rPr>
  </w:style>
  <w:style w:type="paragraph" w:customStyle="1" w:styleId="D67591385CC2411C80724872ACAA61037">
    <w:name w:val="D67591385CC2411C80724872ACAA61037"/>
    <w:rsid w:val="00903643"/>
    <w:rPr>
      <w:rFonts w:eastAsiaTheme="minorHAnsi"/>
      <w:lang w:eastAsia="en-US"/>
    </w:rPr>
  </w:style>
  <w:style w:type="paragraph" w:customStyle="1" w:styleId="3C6DC4E37D314CC4B3935F4D8C207C8D7">
    <w:name w:val="3C6DC4E37D314CC4B3935F4D8C207C8D7"/>
    <w:rsid w:val="00903643"/>
    <w:rPr>
      <w:rFonts w:eastAsiaTheme="minorHAnsi"/>
      <w:lang w:eastAsia="en-US"/>
    </w:rPr>
  </w:style>
  <w:style w:type="paragraph" w:customStyle="1" w:styleId="F6E3A417816148FC81098E8A299FE2B77">
    <w:name w:val="F6E3A417816148FC81098E8A299FE2B77"/>
    <w:rsid w:val="00903643"/>
    <w:rPr>
      <w:rFonts w:eastAsiaTheme="minorHAnsi"/>
      <w:lang w:eastAsia="en-US"/>
    </w:rPr>
  </w:style>
  <w:style w:type="paragraph" w:customStyle="1" w:styleId="B9F065243E3A48C08B478205013E70BD7">
    <w:name w:val="B9F065243E3A48C08B478205013E70BD7"/>
    <w:rsid w:val="00903643"/>
    <w:rPr>
      <w:rFonts w:eastAsiaTheme="minorHAnsi"/>
      <w:lang w:eastAsia="en-US"/>
    </w:rPr>
  </w:style>
  <w:style w:type="paragraph" w:customStyle="1" w:styleId="F34392244E9C4DE78E43BDF90938C65417">
    <w:name w:val="F34392244E9C4DE78E43BDF90938C65417"/>
    <w:rsid w:val="00903643"/>
    <w:rPr>
      <w:rFonts w:eastAsiaTheme="minorHAnsi"/>
      <w:lang w:eastAsia="en-US"/>
    </w:rPr>
  </w:style>
  <w:style w:type="paragraph" w:customStyle="1" w:styleId="203AE7893EF24AC88406D2B03C1AF0C5">
    <w:name w:val="203AE7893EF24AC88406D2B03C1AF0C5"/>
    <w:rsid w:val="00903643"/>
  </w:style>
  <w:style w:type="paragraph" w:customStyle="1" w:styleId="0C4FC68F89EC468B84E087818EDD211B">
    <w:name w:val="0C4FC68F89EC468B84E087818EDD211B"/>
    <w:rsid w:val="00903643"/>
  </w:style>
  <w:style w:type="paragraph" w:customStyle="1" w:styleId="9BA089FC5712447A8D7C87D7CB161E30">
    <w:name w:val="9BA089FC5712447A8D7C87D7CB161E30"/>
    <w:rsid w:val="00903643"/>
  </w:style>
  <w:style w:type="paragraph" w:customStyle="1" w:styleId="E8BC6B741CA44A3392E59296C8609732">
    <w:name w:val="E8BC6B741CA44A3392E59296C8609732"/>
    <w:rsid w:val="00903643"/>
  </w:style>
  <w:style w:type="paragraph" w:customStyle="1" w:styleId="22E8FA652E194EB2A3B75C3C9F6949F665">
    <w:name w:val="22E8FA652E194EB2A3B75C3C9F6949F665"/>
    <w:rsid w:val="00903643"/>
    <w:rPr>
      <w:rFonts w:eastAsiaTheme="minorHAnsi"/>
      <w:lang w:eastAsia="en-US"/>
    </w:rPr>
  </w:style>
  <w:style w:type="paragraph" w:customStyle="1" w:styleId="E28301CA26324CC3BA902AE576176A9A69">
    <w:name w:val="E28301CA26324CC3BA902AE576176A9A69"/>
    <w:rsid w:val="00903643"/>
    <w:rPr>
      <w:rFonts w:eastAsiaTheme="minorHAnsi"/>
      <w:lang w:eastAsia="en-US"/>
    </w:rPr>
  </w:style>
  <w:style w:type="paragraph" w:customStyle="1" w:styleId="904C00B02C564738A4CB0B44B39C868269">
    <w:name w:val="904C00B02C564738A4CB0B44B39C868269"/>
    <w:rsid w:val="00903643"/>
    <w:rPr>
      <w:rFonts w:eastAsiaTheme="minorHAnsi"/>
      <w:lang w:eastAsia="en-US"/>
    </w:rPr>
  </w:style>
  <w:style w:type="paragraph" w:customStyle="1" w:styleId="561E592344614C1FB88305043FF3DEFA69">
    <w:name w:val="561E592344614C1FB88305043FF3DEFA69"/>
    <w:rsid w:val="00903643"/>
    <w:rPr>
      <w:rFonts w:eastAsiaTheme="minorHAnsi"/>
      <w:lang w:eastAsia="en-US"/>
    </w:rPr>
  </w:style>
  <w:style w:type="paragraph" w:customStyle="1" w:styleId="FBEDBD0A8D924C80859DA6B8CFE875D869">
    <w:name w:val="FBEDBD0A8D924C80859DA6B8CFE875D869"/>
    <w:rsid w:val="00903643"/>
    <w:rPr>
      <w:rFonts w:eastAsiaTheme="minorHAnsi"/>
      <w:lang w:eastAsia="en-US"/>
    </w:rPr>
  </w:style>
  <w:style w:type="paragraph" w:customStyle="1" w:styleId="D2F8283CFB3246898E61C038214C01FB69">
    <w:name w:val="D2F8283CFB3246898E61C038214C01FB69"/>
    <w:rsid w:val="00903643"/>
    <w:rPr>
      <w:rFonts w:eastAsiaTheme="minorHAnsi"/>
      <w:lang w:eastAsia="en-US"/>
    </w:rPr>
  </w:style>
  <w:style w:type="paragraph" w:customStyle="1" w:styleId="6C60EC1826B94585A6255C2DD94EAB2C41">
    <w:name w:val="6C60EC1826B94585A6255C2DD94EAB2C41"/>
    <w:rsid w:val="00903643"/>
    <w:rPr>
      <w:rFonts w:eastAsiaTheme="minorHAnsi"/>
      <w:lang w:eastAsia="en-US"/>
    </w:rPr>
  </w:style>
  <w:style w:type="paragraph" w:customStyle="1" w:styleId="8C21DF0A79B74030A3D017AC8FA0742641">
    <w:name w:val="8C21DF0A79B74030A3D017AC8FA0742641"/>
    <w:rsid w:val="00903643"/>
    <w:rPr>
      <w:rFonts w:eastAsiaTheme="minorHAnsi"/>
      <w:lang w:eastAsia="en-US"/>
    </w:rPr>
  </w:style>
  <w:style w:type="paragraph" w:customStyle="1" w:styleId="0BF7A1B3665E4D45867EDECB42A9B99F41">
    <w:name w:val="0BF7A1B3665E4D45867EDECB42A9B99F41"/>
    <w:rsid w:val="00903643"/>
    <w:rPr>
      <w:rFonts w:eastAsiaTheme="minorHAnsi"/>
      <w:lang w:eastAsia="en-US"/>
    </w:rPr>
  </w:style>
  <w:style w:type="paragraph" w:customStyle="1" w:styleId="DEE14FBDA19446298C641EA3F197312841">
    <w:name w:val="DEE14FBDA19446298C641EA3F197312841"/>
    <w:rsid w:val="00903643"/>
    <w:rPr>
      <w:rFonts w:eastAsiaTheme="minorHAnsi"/>
      <w:lang w:eastAsia="en-US"/>
    </w:rPr>
  </w:style>
  <w:style w:type="paragraph" w:customStyle="1" w:styleId="19D54BA4BF104034AF2AEA1E893E13E641">
    <w:name w:val="19D54BA4BF104034AF2AEA1E893E13E641"/>
    <w:rsid w:val="00903643"/>
    <w:rPr>
      <w:rFonts w:eastAsiaTheme="minorHAnsi"/>
      <w:lang w:eastAsia="en-US"/>
    </w:rPr>
  </w:style>
  <w:style w:type="paragraph" w:customStyle="1" w:styleId="43963C54D8CD4157A7D17726961F320C41">
    <w:name w:val="43963C54D8CD4157A7D17726961F320C41"/>
    <w:rsid w:val="00903643"/>
    <w:rPr>
      <w:rFonts w:eastAsiaTheme="minorHAnsi"/>
      <w:lang w:eastAsia="en-US"/>
    </w:rPr>
  </w:style>
  <w:style w:type="paragraph" w:customStyle="1" w:styleId="362FB27280434D9AAE87B537736390739">
    <w:name w:val="362FB27280434D9AAE87B537736390739"/>
    <w:rsid w:val="00903643"/>
    <w:rPr>
      <w:rFonts w:eastAsiaTheme="minorHAnsi"/>
      <w:lang w:eastAsia="en-US"/>
    </w:rPr>
  </w:style>
  <w:style w:type="paragraph" w:customStyle="1" w:styleId="D6454C35D16C46AEA7019A264C6B760E9">
    <w:name w:val="D6454C35D16C46AEA7019A264C6B760E9"/>
    <w:rsid w:val="00903643"/>
    <w:rPr>
      <w:rFonts w:eastAsiaTheme="minorHAnsi"/>
      <w:lang w:eastAsia="en-US"/>
    </w:rPr>
  </w:style>
  <w:style w:type="paragraph" w:customStyle="1" w:styleId="D464FD21C5B747519D002B9825E88EFF9">
    <w:name w:val="D464FD21C5B747519D002B9825E88EFF9"/>
    <w:rsid w:val="00903643"/>
    <w:rPr>
      <w:rFonts w:eastAsiaTheme="minorHAnsi"/>
      <w:lang w:eastAsia="en-US"/>
    </w:rPr>
  </w:style>
  <w:style w:type="paragraph" w:customStyle="1" w:styleId="D67591385CC2411C80724872ACAA61038">
    <w:name w:val="D67591385CC2411C80724872ACAA61038"/>
    <w:rsid w:val="00903643"/>
    <w:rPr>
      <w:rFonts w:eastAsiaTheme="minorHAnsi"/>
      <w:lang w:eastAsia="en-US"/>
    </w:rPr>
  </w:style>
  <w:style w:type="paragraph" w:customStyle="1" w:styleId="3C6DC4E37D314CC4B3935F4D8C207C8D8">
    <w:name w:val="3C6DC4E37D314CC4B3935F4D8C207C8D8"/>
    <w:rsid w:val="00903643"/>
    <w:rPr>
      <w:rFonts w:eastAsiaTheme="minorHAnsi"/>
      <w:lang w:eastAsia="en-US"/>
    </w:rPr>
  </w:style>
  <w:style w:type="paragraph" w:customStyle="1" w:styleId="F6E3A417816148FC81098E8A299FE2B78">
    <w:name w:val="F6E3A417816148FC81098E8A299FE2B78"/>
    <w:rsid w:val="00903643"/>
    <w:rPr>
      <w:rFonts w:eastAsiaTheme="minorHAnsi"/>
      <w:lang w:eastAsia="en-US"/>
    </w:rPr>
  </w:style>
  <w:style w:type="paragraph" w:customStyle="1" w:styleId="B9F065243E3A48C08B478205013E70BD8">
    <w:name w:val="B9F065243E3A48C08B478205013E70BD8"/>
    <w:rsid w:val="00903643"/>
    <w:rPr>
      <w:rFonts w:eastAsiaTheme="minorHAnsi"/>
      <w:lang w:eastAsia="en-US"/>
    </w:rPr>
  </w:style>
  <w:style w:type="paragraph" w:customStyle="1" w:styleId="F34392244E9C4DE78E43BDF90938C65418">
    <w:name w:val="F34392244E9C4DE78E43BDF90938C65418"/>
    <w:rsid w:val="00903643"/>
    <w:rPr>
      <w:rFonts w:eastAsiaTheme="minorHAnsi"/>
      <w:lang w:eastAsia="en-US"/>
    </w:rPr>
  </w:style>
  <w:style w:type="paragraph" w:customStyle="1" w:styleId="A18B11A3B84A4049B4A83A59BE43831B">
    <w:name w:val="A18B11A3B84A4049B4A83A59BE43831B"/>
    <w:rsid w:val="00903643"/>
  </w:style>
  <w:style w:type="paragraph" w:customStyle="1" w:styleId="98843A6245224CF3BD8B2BE4A6A2F6ED">
    <w:name w:val="98843A6245224CF3BD8B2BE4A6A2F6ED"/>
    <w:rsid w:val="00903643"/>
  </w:style>
  <w:style w:type="paragraph" w:customStyle="1" w:styleId="CD7CBFEA28014280B5CA7855A4B7B9F7">
    <w:name w:val="CD7CBFEA28014280B5CA7855A4B7B9F7"/>
    <w:rsid w:val="00903643"/>
  </w:style>
  <w:style w:type="paragraph" w:customStyle="1" w:styleId="995684F282D5404F972751705A5FE012">
    <w:name w:val="995684F282D5404F972751705A5FE012"/>
    <w:rsid w:val="00903643"/>
  </w:style>
  <w:style w:type="paragraph" w:customStyle="1" w:styleId="DD97B753B3964A68AFEC3007576113ED">
    <w:name w:val="DD97B753B3964A68AFEC3007576113ED"/>
    <w:rsid w:val="00903643"/>
  </w:style>
  <w:style w:type="paragraph" w:customStyle="1" w:styleId="FA1C3B3AA2FB498C95233BF66F7453EE">
    <w:name w:val="FA1C3B3AA2FB498C95233BF66F7453EE"/>
    <w:rsid w:val="00903643"/>
  </w:style>
  <w:style w:type="paragraph" w:customStyle="1" w:styleId="6FE48D4340364E4789C9C0DE968B5BC4">
    <w:name w:val="6FE48D4340364E4789C9C0DE968B5BC4"/>
    <w:rsid w:val="00903643"/>
  </w:style>
  <w:style w:type="paragraph" w:customStyle="1" w:styleId="381D7C20A43C482DB5BA55AAF04AA64E">
    <w:name w:val="381D7C20A43C482DB5BA55AAF04AA64E"/>
    <w:rsid w:val="00903643"/>
  </w:style>
  <w:style w:type="paragraph" w:customStyle="1" w:styleId="4EFE866170764A92AFA64E26C9620290">
    <w:name w:val="4EFE866170764A92AFA64E26C9620290"/>
    <w:rsid w:val="00903643"/>
  </w:style>
  <w:style w:type="paragraph" w:customStyle="1" w:styleId="95575C36730742FB98EB7F2262F1FF24">
    <w:name w:val="95575C36730742FB98EB7F2262F1FF24"/>
    <w:rsid w:val="00903643"/>
  </w:style>
  <w:style w:type="paragraph" w:customStyle="1" w:styleId="7FB0B192E28341A0BC7A084C84A4B62B">
    <w:name w:val="7FB0B192E28341A0BC7A084C84A4B62B"/>
    <w:rsid w:val="00903643"/>
  </w:style>
  <w:style w:type="paragraph" w:customStyle="1" w:styleId="66E7C0151B8F403FA1DBC9631BCE8169">
    <w:name w:val="66E7C0151B8F403FA1DBC9631BCE8169"/>
    <w:rsid w:val="00903643"/>
  </w:style>
  <w:style w:type="paragraph" w:customStyle="1" w:styleId="9D7F82541FD94CB3A6E1239D2C516F13">
    <w:name w:val="9D7F82541FD94CB3A6E1239D2C516F13"/>
    <w:rsid w:val="00903643"/>
  </w:style>
  <w:style w:type="paragraph" w:customStyle="1" w:styleId="77FBBF50BA2447A698EA2ECD812783FE">
    <w:name w:val="77FBBF50BA2447A698EA2ECD812783FE"/>
    <w:rsid w:val="00903643"/>
  </w:style>
  <w:style w:type="paragraph" w:customStyle="1" w:styleId="22E8FA652E194EB2A3B75C3C9F6949F666">
    <w:name w:val="22E8FA652E194EB2A3B75C3C9F6949F666"/>
    <w:rsid w:val="00903643"/>
    <w:rPr>
      <w:rFonts w:eastAsiaTheme="minorHAnsi"/>
      <w:lang w:eastAsia="en-US"/>
    </w:rPr>
  </w:style>
  <w:style w:type="paragraph" w:customStyle="1" w:styleId="E28301CA26324CC3BA902AE576176A9A70">
    <w:name w:val="E28301CA26324CC3BA902AE576176A9A70"/>
    <w:rsid w:val="00903643"/>
    <w:rPr>
      <w:rFonts w:eastAsiaTheme="minorHAnsi"/>
      <w:lang w:eastAsia="en-US"/>
    </w:rPr>
  </w:style>
  <w:style w:type="paragraph" w:customStyle="1" w:styleId="904C00B02C564738A4CB0B44B39C868270">
    <w:name w:val="904C00B02C564738A4CB0B44B39C868270"/>
    <w:rsid w:val="00903643"/>
    <w:rPr>
      <w:rFonts w:eastAsiaTheme="minorHAnsi"/>
      <w:lang w:eastAsia="en-US"/>
    </w:rPr>
  </w:style>
  <w:style w:type="paragraph" w:customStyle="1" w:styleId="561E592344614C1FB88305043FF3DEFA70">
    <w:name w:val="561E592344614C1FB88305043FF3DEFA70"/>
    <w:rsid w:val="00903643"/>
    <w:rPr>
      <w:rFonts w:eastAsiaTheme="minorHAnsi"/>
      <w:lang w:eastAsia="en-US"/>
    </w:rPr>
  </w:style>
  <w:style w:type="paragraph" w:customStyle="1" w:styleId="FBEDBD0A8D924C80859DA6B8CFE875D870">
    <w:name w:val="FBEDBD0A8D924C80859DA6B8CFE875D870"/>
    <w:rsid w:val="00903643"/>
    <w:rPr>
      <w:rFonts w:eastAsiaTheme="minorHAnsi"/>
      <w:lang w:eastAsia="en-US"/>
    </w:rPr>
  </w:style>
  <w:style w:type="paragraph" w:customStyle="1" w:styleId="D2F8283CFB3246898E61C038214C01FB70">
    <w:name w:val="D2F8283CFB3246898E61C038214C01FB70"/>
    <w:rsid w:val="00903643"/>
    <w:rPr>
      <w:rFonts w:eastAsiaTheme="minorHAnsi"/>
      <w:lang w:eastAsia="en-US"/>
    </w:rPr>
  </w:style>
  <w:style w:type="paragraph" w:customStyle="1" w:styleId="6C60EC1826B94585A6255C2DD94EAB2C42">
    <w:name w:val="6C60EC1826B94585A6255C2DD94EAB2C42"/>
    <w:rsid w:val="00903643"/>
    <w:rPr>
      <w:rFonts w:eastAsiaTheme="minorHAnsi"/>
      <w:lang w:eastAsia="en-US"/>
    </w:rPr>
  </w:style>
  <w:style w:type="paragraph" w:customStyle="1" w:styleId="9EF6575FF8354F0E981C9DB673DB561F">
    <w:name w:val="9EF6575FF8354F0E981C9DB673DB561F"/>
    <w:rsid w:val="00903643"/>
    <w:rPr>
      <w:rFonts w:eastAsiaTheme="minorHAnsi"/>
      <w:lang w:eastAsia="en-US"/>
    </w:rPr>
  </w:style>
  <w:style w:type="paragraph" w:customStyle="1" w:styleId="0BF7A1B3665E4D45867EDECB42A9B99F42">
    <w:name w:val="0BF7A1B3665E4D45867EDECB42A9B99F42"/>
    <w:rsid w:val="00903643"/>
    <w:rPr>
      <w:rFonts w:eastAsiaTheme="minorHAnsi"/>
      <w:lang w:eastAsia="en-US"/>
    </w:rPr>
  </w:style>
  <w:style w:type="paragraph" w:customStyle="1" w:styleId="DEE14FBDA19446298C641EA3F197312842">
    <w:name w:val="DEE14FBDA19446298C641EA3F197312842"/>
    <w:rsid w:val="00903643"/>
    <w:rPr>
      <w:rFonts w:eastAsiaTheme="minorHAnsi"/>
      <w:lang w:eastAsia="en-US"/>
    </w:rPr>
  </w:style>
  <w:style w:type="paragraph" w:customStyle="1" w:styleId="19D54BA4BF104034AF2AEA1E893E13E642">
    <w:name w:val="19D54BA4BF104034AF2AEA1E893E13E642"/>
    <w:rsid w:val="00903643"/>
    <w:rPr>
      <w:rFonts w:eastAsiaTheme="minorHAnsi"/>
      <w:lang w:eastAsia="en-US"/>
    </w:rPr>
  </w:style>
  <w:style w:type="paragraph" w:customStyle="1" w:styleId="43963C54D8CD4157A7D17726961F320C42">
    <w:name w:val="43963C54D8CD4157A7D17726961F320C42"/>
    <w:rsid w:val="00903643"/>
    <w:rPr>
      <w:rFonts w:eastAsiaTheme="minorHAnsi"/>
      <w:lang w:eastAsia="en-US"/>
    </w:rPr>
  </w:style>
  <w:style w:type="paragraph" w:customStyle="1" w:styleId="362FB27280434D9AAE87B5377363907310">
    <w:name w:val="362FB27280434D9AAE87B5377363907310"/>
    <w:rsid w:val="00903643"/>
    <w:rPr>
      <w:rFonts w:eastAsiaTheme="minorHAnsi"/>
      <w:lang w:eastAsia="en-US"/>
    </w:rPr>
  </w:style>
  <w:style w:type="paragraph" w:customStyle="1" w:styleId="D464FD21C5B747519D002B9825E88EFF10">
    <w:name w:val="D464FD21C5B747519D002B9825E88EFF10"/>
    <w:rsid w:val="00903643"/>
    <w:rPr>
      <w:rFonts w:eastAsiaTheme="minorHAnsi"/>
      <w:lang w:eastAsia="en-US"/>
    </w:rPr>
  </w:style>
  <w:style w:type="paragraph" w:customStyle="1" w:styleId="7FB0B192E28341A0BC7A084C84A4B62B1">
    <w:name w:val="7FB0B192E28341A0BC7A084C84A4B62B1"/>
    <w:rsid w:val="00903643"/>
    <w:rPr>
      <w:rFonts w:eastAsiaTheme="minorHAnsi"/>
      <w:lang w:eastAsia="en-US"/>
    </w:rPr>
  </w:style>
  <w:style w:type="paragraph" w:customStyle="1" w:styleId="A18B11A3B84A4049B4A83A59BE43831B1">
    <w:name w:val="A18B11A3B84A4049B4A83A59BE43831B1"/>
    <w:rsid w:val="00903643"/>
    <w:rPr>
      <w:rFonts w:eastAsiaTheme="minorHAnsi"/>
      <w:lang w:eastAsia="en-US"/>
    </w:rPr>
  </w:style>
  <w:style w:type="paragraph" w:customStyle="1" w:styleId="66E7C0151B8F403FA1DBC9631BCE81691">
    <w:name w:val="66E7C0151B8F403FA1DBC9631BCE81691"/>
    <w:rsid w:val="00903643"/>
    <w:rPr>
      <w:rFonts w:eastAsiaTheme="minorHAnsi"/>
      <w:lang w:eastAsia="en-US"/>
    </w:rPr>
  </w:style>
  <w:style w:type="paragraph" w:customStyle="1" w:styleId="F34392244E9C4DE78E43BDF90938C65419">
    <w:name w:val="F34392244E9C4DE78E43BDF90938C65419"/>
    <w:rsid w:val="00903643"/>
    <w:rPr>
      <w:rFonts w:eastAsiaTheme="minorHAnsi"/>
      <w:lang w:eastAsia="en-US"/>
    </w:rPr>
  </w:style>
  <w:style w:type="paragraph" w:customStyle="1" w:styleId="22E8FA652E194EB2A3B75C3C9F6949F667">
    <w:name w:val="22E8FA652E194EB2A3B75C3C9F6949F667"/>
    <w:rsid w:val="00903643"/>
    <w:rPr>
      <w:rFonts w:eastAsiaTheme="minorHAnsi"/>
      <w:lang w:eastAsia="en-US"/>
    </w:rPr>
  </w:style>
  <w:style w:type="paragraph" w:customStyle="1" w:styleId="E28301CA26324CC3BA902AE576176A9A71">
    <w:name w:val="E28301CA26324CC3BA902AE576176A9A71"/>
    <w:rsid w:val="00903643"/>
    <w:rPr>
      <w:rFonts w:eastAsiaTheme="minorHAnsi"/>
      <w:lang w:eastAsia="en-US"/>
    </w:rPr>
  </w:style>
  <w:style w:type="paragraph" w:customStyle="1" w:styleId="904C00B02C564738A4CB0B44B39C868271">
    <w:name w:val="904C00B02C564738A4CB0B44B39C868271"/>
    <w:rsid w:val="00903643"/>
    <w:rPr>
      <w:rFonts w:eastAsiaTheme="minorHAnsi"/>
      <w:lang w:eastAsia="en-US"/>
    </w:rPr>
  </w:style>
  <w:style w:type="paragraph" w:customStyle="1" w:styleId="561E592344614C1FB88305043FF3DEFA71">
    <w:name w:val="561E592344614C1FB88305043FF3DEFA71"/>
    <w:rsid w:val="00903643"/>
    <w:rPr>
      <w:rFonts w:eastAsiaTheme="minorHAnsi"/>
      <w:lang w:eastAsia="en-US"/>
    </w:rPr>
  </w:style>
  <w:style w:type="paragraph" w:customStyle="1" w:styleId="FBEDBD0A8D924C80859DA6B8CFE875D871">
    <w:name w:val="FBEDBD0A8D924C80859DA6B8CFE875D871"/>
    <w:rsid w:val="00903643"/>
    <w:rPr>
      <w:rFonts w:eastAsiaTheme="minorHAnsi"/>
      <w:lang w:eastAsia="en-US"/>
    </w:rPr>
  </w:style>
  <w:style w:type="paragraph" w:customStyle="1" w:styleId="D2F8283CFB3246898E61C038214C01FB71">
    <w:name w:val="D2F8283CFB3246898E61C038214C01FB71"/>
    <w:rsid w:val="00903643"/>
    <w:rPr>
      <w:rFonts w:eastAsiaTheme="minorHAnsi"/>
      <w:lang w:eastAsia="en-US"/>
    </w:rPr>
  </w:style>
  <w:style w:type="paragraph" w:customStyle="1" w:styleId="6C60EC1826B94585A6255C2DD94EAB2C43">
    <w:name w:val="6C60EC1826B94585A6255C2DD94EAB2C43"/>
    <w:rsid w:val="00903643"/>
    <w:rPr>
      <w:rFonts w:eastAsiaTheme="minorHAnsi"/>
      <w:lang w:eastAsia="en-US"/>
    </w:rPr>
  </w:style>
  <w:style w:type="paragraph" w:customStyle="1" w:styleId="9EF6575FF8354F0E981C9DB673DB561F1">
    <w:name w:val="9EF6575FF8354F0E981C9DB673DB561F1"/>
    <w:rsid w:val="00903643"/>
    <w:rPr>
      <w:rFonts w:eastAsiaTheme="minorHAnsi"/>
      <w:lang w:eastAsia="en-US"/>
    </w:rPr>
  </w:style>
  <w:style w:type="paragraph" w:customStyle="1" w:styleId="0BF7A1B3665E4D45867EDECB42A9B99F43">
    <w:name w:val="0BF7A1B3665E4D45867EDECB42A9B99F43"/>
    <w:rsid w:val="00903643"/>
    <w:rPr>
      <w:rFonts w:eastAsiaTheme="minorHAnsi"/>
      <w:lang w:eastAsia="en-US"/>
    </w:rPr>
  </w:style>
  <w:style w:type="paragraph" w:customStyle="1" w:styleId="DEE14FBDA19446298C641EA3F197312843">
    <w:name w:val="DEE14FBDA19446298C641EA3F197312843"/>
    <w:rsid w:val="00903643"/>
    <w:rPr>
      <w:rFonts w:eastAsiaTheme="minorHAnsi"/>
      <w:lang w:eastAsia="en-US"/>
    </w:rPr>
  </w:style>
  <w:style w:type="paragraph" w:customStyle="1" w:styleId="19D54BA4BF104034AF2AEA1E893E13E643">
    <w:name w:val="19D54BA4BF104034AF2AEA1E893E13E643"/>
    <w:rsid w:val="00903643"/>
    <w:rPr>
      <w:rFonts w:eastAsiaTheme="minorHAnsi"/>
      <w:lang w:eastAsia="en-US"/>
    </w:rPr>
  </w:style>
  <w:style w:type="paragraph" w:customStyle="1" w:styleId="43963C54D8CD4157A7D17726961F320C43">
    <w:name w:val="43963C54D8CD4157A7D17726961F320C43"/>
    <w:rsid w:val="00903643"/>
    <w:rPr>
      <w:rFonts w:eastAsiaTheme="minorHAnsi"/>
      <w:lang w:eastAsia="en-US"/>
    </w:rPr>
  </w:style>
  <w:style w:type="paragraph" w:customStyle="1" w:styleId="362FB27280434D9AAE87B5377363907311">
    <w:name w:val="362FB27280434D9AAE87B5377363907311"/>
    <w:rsid w:val="00903643"/>
    <w:rPr>
      <w:rFonts w:eastAsiaTheme="minorHAnsi"/>
      <w:lang w:eastAsia="en-US"/>
    </w:rPr>
  </w:style>
  <w:style w:type="paragraph" w:customStyle="1" w:styleId="D464FD21C5B747519D002B9825E88EFF11">
    <w:name w:val="D464FD21C5B747519D002B9825E88EFF11"/>
    <w:rsid w:val="00903643"/>
    <w:rPr>
      <w:rFonts w:eastAsiaTheme="minorHAnsi"/>
      <w:lang w:eastAsia="en-US"/>
    </w:rPr>
  </w:style>
  <w:style w:type="paragraph" w:customStyle="1" w:styleId="7FB0B192E28341A0BC7A084C84A4B62B2">
    <w:name w:val="7FB0B192E28341A0BC7A084C84A4B62B2"/>
    <w:rsid w:val="00903643"/>
    <w:rPr>
      <w:rFonts w:eastAsiaTheme="minorHAnsi"/>
      <w:lang w:eastAsia="en-US"/>
    </w:rPr>
  </w:style>
  <w:style w:type="paragraph" w:customStyle="1" w:styleId="A18B11A3B84A4049B4A83A59BE43831B2">
    <w:name w:val="A18B11A3B84A4049B4A83A59BE43831B2"/>
    <w:rsid w:val="00903643"/>
    <w:rPr>
      <w:rFonts w:eastAsiaTheme="minorHAnsi"/>
      <w:lang w:eastAsia="en-US"/>
    </w:rPr>
  </w:style>
  <w:style w:type="paragraph" w:customStyle="1" w:styleId="66E7C0151B8F403FA1DBC9631BCE81692">
    <w:name w:val="66E7C0151B8F403FA1DBC9631BCE81692"/>
    <w:rsid w:val="00903643"/>
    <w:rPr>
      <w:rFonts w:eastAsiaTheme="minorHAnsi"/>
      <w:lang w:eastAsia="en-US"/>
    </w:rPr>
  </w:style>
  <w:style w:type="paragraph" w:customStyle="1" w:styleId="F34392244E9C4DE78E43BDF90938C65420">
    <w:name w:val="F34392244E9C4DE78E43BDF90938C65420"/>
    <w:rsid w:val="00903643"/>
    <w:rPr>
      <w:rFonts w:eastAsiaTheme="minorHAnsi"/>
      <w:lang w:eastAsia="en-US"/>
    </w:rPr>
  </w:style>
  <w:style w:type="paragraph" w:customStyle="1" w:styleId="22E8FA652E194EB2A3B75C3C9F6949F668">
    <w:name w:val="22E8FA652E194EB2A3B75C3C9F6949F668"/>
    <w:rsid w:val="00903643"/>
    <w:rPr>
      <w:rFonts w:eastAsiaTheme="minorHAnsi"/>
      <w:lang w:eastAsia="en-US"/>
    </w:rPr>
  </w:style>
  <w:style w:type="paragraph" w:customStyle="1" w:styleId="E28301CA26324CC3BA902AE576176A9A72">
    <w:name w:val="E28301CA26324CC3BA902AE576176A9A72"/>
    <w:rsid w:val="00903643"/>
    <w:rPr>
      <w:rFonts w:eastAsiaTheme="minorHAnsi"/>
      <w:lang w:eastAsia="en-US"/>
    </w:rPr>
  </w:style>
  <w:style w:type="paragraph" w:customStyle="1" w:styleId="904C00B02C564738A4CB0B44B39C868272">
    <w:name w:val="904C00B02C564738A4CB0B44B39C868272"/>
    <w:rsid w:val="00903643"/>
    <w:rPr>
      <w:rFonts w:eastAsiaTheme="minorHAnsi"/>
      <w:lang w:eastAsia="en-US"/>
    </w:rPr>
  </w:style>
  <w:style w:type="paragraph" w:customStyle="1" w:styleId="561E592344614C1FB88305043FF3DEFA72">
    <w:name w:val="561E592344614C1FB88305043FF3DEFA72"/>
    <w:rsid w:val="00903643"/>
    <w:rPr>
      <w:rFonts w:eastAsiaTheme="minorHAnsi"/>
      <w:lang w:eastAsia="en-US"/>
    </w:rPr>
  </w:style>
  <w:style w:type="paragraph" w:customStyle="1" w:styleId="FBEDBD0A8D924C80859DA6B8CFE875D872">
    <w:name w:val="FBEDBD0A8D924C80859DA6B8CFE875D872"/>
    <w:rsid w:val="00903643"/>
    <w:rPr>
      <w:rFonts w:eastAsiaTheme="minorHAnsi"/>
      <w:lang w:eastAsia="en-US"/>
    </w:rPr>
  </w:style>
  <w:style w:type="paragraph" w:customStyle="1" w:styleId="D2F8283CFB3246898E61C038214C01FB72">
    <w:name w:val="D2F8283CFB3246898E61C038214C01FB72"/>
    <w:rsid w:val="00903643"/>
    <w:rPr>
      <w:rFonts w:eastAsiaTheme="minorHAnsi"/>
      <w:lang w:eastAsia="en-US"/>
    </w:rPr>
  </w:style>
  <w:style w:type="paragraph" w:customStyle="1" w:styleId="6C60EC1826B94585A6255C2DD94EAB2C44">
    <w:name w:val="6C60EC1826B94585A6255C2DD94EAB2C44"/>
    <w:rsid w:val="00903643"/>
    <w:rPr>
      <w:rFonts w:eastAsiaTheme="minorHAnsi"/>
      <w:lang w:eastAsia="en-US"/>
    </w:rPr>
  </w:style>
  <w:style w:type="paragraph" w:customStyle="1" w:styleId="9EF6575FF8354F0E981C9DB673DB561F2">
    <w:name w:val="9EF6575FF8354F0E981C9DB673DB561F2"/>
    <w:rsid w:val="00903643"/>
    <w:rPr>
      <w:rFonts w:eastAsiaTheme="minorHAnsi"/>
      <w:lang w:eastAsia="en-US"/>
    </w:rPr>
  </w:style>
  <w:style w:type="paragraph" w:customStyle="1" w:styleId="0BF7A1B3665E4D45867EDECB42A9B99F44">
    <w:name w:val="0BF7A1B3665E4D45867EDECB42A9B99F44"/>
    <w:rsid w:val="00903643"/>
    <w:rPr>
      <w:rFonts w:eastAsiaTheme="minorHAnsi"/>
      <w:lang w:eastAsia="en-US"/>
    </w:rPr>
  </w:style>
  <w:style w:type="paragraph" w:customStyle="1" w:styleId="DEE14FBDA19446298C641EA3F197312844">
    <w:name w:val="DEE14FBDA19446298C641EA3F197312844"/>
    <w:rsid w:val="00903643"/>
    <w:rPr>
      <w:rFonts w:eastAsiaTheme="minorHAnsi"/>
      <w:lang w:eastAsia="en-US"/>
    </w:rPr>
  </w:style>
  <w:style w:type="paragraph" w:customStyle="1" w:styleId="19D54BA4BF104034AF2AEA1E893E13E644">
    <w:name w:val="19D54BA4BF104034AF2AEA1E893E13E644"/>
    <w:rsid w:val="00903643"/>
    <w:rPr>
      <w:rFonts w:eastAsiaTheme="minorHAnsi"/>
      <w:lang w:eastAsia="en-US"/>
    </w:rPr>
  </w:style>
  <w:style w:type="paragraph" w:customStyle="1" w:styleId="43963C54D8CD4157A7D17726961F320C44">
    <w:name w:val="43963C54D8CD4157A7D17726961F320C44"/>
    <w:rsid w:val="00903643"/>
    <w:rPr>
      <w:rFonts w:eastAsiaTheme="minorHAnsi"/>
      <w:lang w:eastAsia="en-US"/>
    </w:rPr>
  </w:style>
  <w:style w:type="paragraph" w:customStyle="1" w:styleId="362FB27280434D9AAE87B5377363907312">
    <w:name w:val="362FB27280434D9AAE87B5377363907312"/>
    <w:rsid w:val="00903643"/>
    <w:rPr>
      <w:rFonts w:eastAsiaTheme="minorHAnsi"/>
      <w:lang w:eastAsia="en-US"/>
    </w:rPr>
  </w:style>
  <w:style w:type="paragraph" w:customStyle="1" w:styleId="D464FD21C5B747519D002B9825E88EFF12">
    <w:name w:val="D464FD21C5B747519D002B9825E88EFF12"/>
    <w:rsid w:val="00903643"/>
    <w:rPr>
      <w:rFonts w:eastAsiaTheme="minorHAnsi"/>
      <w:lang w:eastAsia="en-US"/>
    </w:rPr>
  </w:style>
  <w:style w:type="paragraph" w:customStyle="1" w:styleId="7FB0B192E28341A0BC7A084C84A4B62B3">
    <w:name w:val="7FB0B192E28341A0BC7A084C84A4B62B3"/>
    <w:rsid w:val="00903643"/>
    <w:rPr>
      <w:rFonts w:eastAsiaTheme="minorHAnsi"/>
      <w:lang w:eastAsia="en-US"/>
    </w:rPr>
  </w:style>
  <w:style w:type="paragraph" w:customStyle="1" w:styleId="A18B11A3B84A4049B4A83A59BE43831B3">
    <w:name w:val="A18B11A3B84A4049B4A83A59BE43831B3"/>
    <w:rsid w:val="00903643"/>
    <w:rPr>
      <w:rFonts w:eastAsiaTheme="minorHAnsi"/>
      <w:lang w:eastAsia="en-US"/>
    </w:rPr>
  </w:style>
  <w:style w:type="paragraph" w:customStyle="1" w:styleId="66E7C0151B8F403FA1DBC9631BCE81693">
    <w:name w:val="66E7C0151B8F403FA1DBC9631BCE81693"/>
    <w:rsid w:val="00903643"/>
    <w:rPr>
      <w:rFonts w:eastAsiaTheme="minorHAnsi"/>
      <w:lang w:eastAsia="en-US"/>
    </w:rPr>
  </w:style>
  <w:style w:type="paragraph" w:customStyle="1" w:styleId="F34392244E9C4DE78E43BDF90938C65421">
    <w:name w:val="F34392244E9C4DE78E43BDF90938C65421"/>
    <w:rsid w:val="00903643"/>
    <w:rPr>
      <w:rFonts w:eastAsiaTheme="minorHAnsi"/>
      <w:lang w:eastAsia="en-US"/>
    </w:rPr>
  </w:style>
  <w:style w:type="paragraph" w:customStyle="1" w:styleId="82D3B07960CA4C89A9F6F23B55DBDDA6">
    <w:name w:val="82D3B07960CA4C89A9F6F23B55DBDDA6"/>
    <w:rsid w:val="00903643"/>
  </w:style>
  <w:style w:type="paragraph" w:customStyle="1" w:styleId="D4A97A970B6C480AA47796B8548A76CA">
    <w:name w:val="D4A97A970B6C480AA47796B8548A76CA"/>
    <w:rsid w:val="00903643"/>
  </w:style>
  <w:style w:type="paragraph" w:customStyle="1" w:styleId="D4A97A970B6C480AA47796B8548A76CA1">
    <w:name w:val="D4A97A970B6C480AA47796B8548A76CA1"/>
    <w:rsid w:val="00903643"/>
    <w:rPr>
      <w:rFonts w:eastAsiaTheme="minorHAnsi"/>
      <w:lang w:eastAsia="en-US"/>
    </w:rPr>
  </w:style>
  <w:style w:type="paragraph" w:customStyle="1" w:styleId="82D3B07960CA4C89A9F6F23B55DBDDA61">
    <w:name w:val="82D3B07960CA4C89A9F6F23B55DBDDA61"/>
    <w:rsid w:val="00903643"/>
    <w:rPr>
      <w:rFonts w:eastAsiaTheme="minorHAnsi"/>
      <w:lang w:eastAsia="en-US"/>
    </w:rPr>
  </w:style>
  <w:style w:type="paragraph" w:customStyle="1" w:styleId="904C00B02C564738A4CB0B44B39C868273">
    <w:name w:val="904C00B02C564738A4CB0B44B39C868273"/>
    <w:rsid w:val="00903643"/>
    <w:rPr>
      <w:rFonts w:eastAsiaTheme="minorHAnsi"/>
      <w:lang w:eastAsia="en-US"/>
    </w:rPr>
  </w:style>
  <w:style w:type="paragraph" w:customStyle="1" w:styleId="561E592344614C1FB88305043FF3DEFA73">
    <w:name w:val="561E592344614C1FB88305043FF3DEFA73"/>
    <w:rsid w:val="00903643"/>
    <w:rPr>
      <w:rFonts w:eastAsiaTheme="minorHAnsi"/>
      <w:lang w:eastAsia="en-US"/>
    </w:rPr>
  </w:style>
  <w:style w:type="paragraph" w:customStyle="1" w:styleId="FBEDBD0A8D924C80859DA6B8CFE875D873">
    <w:name w:val="FBEDBD0A8D924C80859DA6B8CFE875D873"/>
    <w:rsid w:val="00903643"/>
    <w:rPr>
      <w:rFonts w:eastAsiaTheme="minorHAnsi"/>
      <w:lang w:eastAsia="en-US"/>
    </w:rPr>
  </w:style>
  <w:style w:type="paragraph" w:customStyle="1" w:styleId="D2F8283CFB3246898E61C038214C01FB73">
    <w:name w:val="D2F8283CFB3246898E61C038214C01FB73"/>
    <w:rsid w:val="00903643"/>
    <w:rPr>
      <w:rFonts w:eastAsiaTheme="minorHAnsi"/>
      <w:lang w:eastAsia="en-US"/>
    </w:rPr>
  </w:style>
  <w:style w:type="paragraph" w:customStyle="1" w:styleId="6C60EC1826B94585A6255C2DD94EAB2C45">
    <w:name w:val="6C60EC1826B94585A6255C2DD94EAB2C45"/>
    <w:rsid w:val="00903643"/>
    <w:rPr>
      <w:rFonts w:eastAsiaTheme="minorHAnsi"/>
      <w:lang w:eastAsia="en-US"/>
    </w:rPr>
  </w:style>
  <w:style w:type="paragraph" w:customStyle="1" w:styleId="9EF6575FF8354F0E981C9DB673DB561F3">
    <w:name w:val="9EF6575FF8354F0E981C9DB673DB561F3"/>
    <w:rsid w:val="00903643"/>
    <w:rPr>
      <w:rFonts w:eastAsiaTheme="minorHAnsi"/>
      <w:lang w:eastAsia="en-US"/>
    </w:rPr>
  </w:style>
  <w:style w:type="paragraph" w:customStyle="1" w:styleId="0BF7A1B3665E4D45867EDECB42A9B99F45">
    <w:name w:val="0BF7A1B3665E4D45867EDECB42A9B99F45"/>
    <w:rsid w:val="00903643"/>
    <w:rPr>
      <w:rFonts w:eastAsiaTheme="minorHAnsi"/>
      <w:lang w:eastAsia="en-US"/>
    </w:rPr>
  </w:style>
  <w:style w:type="paragraph" w:customStyle="1" w:styleId="DEE14FBDA19446298C641EA3F197312845">
    <w:name w:val="DEE14FBDA19446298C641EA3F197312845"/>
    <w:rsid w:val="00903643"/>
    <w:rPr>
      <w:rFonts w:eastAsiaTheme="minorHAnsi"/>
      <w:lang w:eastAsia="en-US"/>
    </w:rPr>
  </w:style>
  <w:style w:type="paragraph" w:customStyle="1" w:styleId="19D54BA4BF104034AF2AEA1E893E13E645">
    <w:name w:val="19D54BA4BF104034AF2AEA1E893E13E645"/>
    <w:rsid w:val="00903643"/>
    <w:rPr>
      <w:rFonts w:eastAsiaTheme="minorHAnsi"/>
      <w:lang w:eastAsia="en-US"/>
    </w:rPr>
  </w:style>
  <w:style w:type="paragraph" w:customStyle="1" w:styleId="43963C54D8CD4157A7D17726961F320C45">
    <w:name w:val="43963C54D8CD4157A7D17726961F320C45"/>
    <w:rsid w:val="00903643"/>
    <w:rPr>
      <w:rFonts w:eastAsiaTheme="minorHAnsi"/>
      <w:lang w:eastAsia="en-US"/>
    </w:rPr>
  </w:style>
  <w:style w:type="paragraph" w:customStyle="1" w:styleId="362FB27280434D9AAE87B5377363907313">
    <w:name w:val="362FB27280434D9AAE87B5377363907313"/>
    <w:rsid w:val="00903643"/>
    <w:rPr>
      <w:rFonts w:eastAsiaTheme="minorHAnsi"/>
      <w:lang w:eastAsia="en-US"/>
    </w:rPr>
  </w:style>
  <w:style w:type="paragraph" w:customStyle="1" w:styleId="D464FD21C5B747519D002B9825E88EFF13">
    <w:name w:val="D464FD21C5B747519D002B9825E88EFF13"/>
    <w:rsid w:val="00903643"/>
    <w:rPr>
      <w:rFonts w:eastAsiaTheme="minorHAnsi"/>
      <w:lang w:eastAsia="en-US"/>
    </w:rPr>
  </w:style>
  <w:style w:type="paragraph" w:customStyle="1" w:styleId="7FB0B192E28341A0BC7A084C84A4B62B4">
    <w:name w:val="7FB0B192E28341A0BC7A084C84A4B62B4"/>
    <w:rsid w:val="00903643"/>
    <w:rPr>
      <w:rFonts w:eastAsiaTheme="minorHAnsi"/>
      <w:lang w:eastAsia="en-US"/>
    </w:rPr>
  </w:style>
  <w:style w:type="paragraph" w:customStyle="1" w:styleId="A18B11A3B84A4049B4A83A59BE43831B4">
    <w:name w:val="A18B11A3B84A4049B4A83A59BE43831B4"/>
    <w:rsid w:val="00903643"/>
    <w:rPr>
      <w:rFonts w:eastAsiaTheme="minorHAnsi"/>
      <w:lang w:eastAsia="en-US"/>
    </w:rPr>
  </w:style>
  <w:style w:type="paragraph" w:customStyle="1" w:styleId="66E7C0151B8F403FA1DBC9631BCE81694">
    <w:name w:val="66E7C0151B8F403FA1DBC9631BCE81694"/>
    <w:rsid w:val="00903643"/>
    <w:rPr>
      <w:rFonts w:eastAsiaTheme="minorHAnsi"/>
      <w:lang w:eastAsia="en-US"/>
    </w:rPr>
  </w:style>
  <w:style w:type="paragraph" w:customStyle="1" w:styleId="F34392244E9C4DE78E43BDF90938C65422">
    <w:name w:val="F34392244E9C4DE78E43BDF90938C65422"/>
    <w:rsid w:val="00903643"/>
    <w:rPr>
      <w:rFonts w:eastAsiaTheme="minorHAnsi"/>
      <w:lang w:eastAsia="en-US"/>
    </w:rPr>
  </w:style>
  <w:style w:type="paragraph" w:customStyle="1" w:styleId="D4A97A970B6C480AA47796B8548A76CA2">
    <w:name w:val="D4A97A970B6C480AA47796B8548A76CA2"/>
    <w:rsid w:val="00903643"/>
    <w:rPr>
      <w:rFonts w:eastAsiaTheme="minorHAnsi"/>
      <w:lang w:eastAsia="en-US"/>
    </w:rPr>
  </w:style>
  <w:style w:type="paragraph" w:customStyle="1" w:styleId="82D3B07960CA4C89A9F6F23B55DBDDA62">
    <w:name w:val="82D3B07960CA4C89A9F6F23B55DBDDA62"/>
    <w:rsid w:val="00903643"/>
    <w:rPr>
      <w:rFonts w:eastAsiaTheme="minorHAnsi"/>
      <w:lang w:eastAsia="en-US"/>
    </w:rPr>
  </w:style>
  <w:style w:type="paragraph" w:customStyle="1" w:styleId="904C00B02C564738A4CB0B44B39C868274">
    <w:name w:val="904C00B02C564738A4CB0B44B39C868274"/>
    <w:rsid w:val="00903643"/>
    <w:rPr>
      <w:rFonts w:eastAsiaTheme="minorHAnsi"/>
      <w:lang w:eastAsia="en-US"/>
    </w:rPr>
  </w:style>
  <w:style w:type="paragraph" w:customStyle="1" w:styleId="561E592344614C1FB88305043FF3DEFA74">
    <w:name w:val="561E592344614C1FB88305043FF3DEFA74"/>
    <w:rsid w:val="00903643"/>
    <w:rPr>
      <w:rFonts w:eastAsiaTheme="minorHAnsi"/>
      <w:lang w:eastAsia="en-US"/>
    </w:rPr>
  </w:style>
  <w:style w:type="paragraph" w:customStyle="1" w:styleId="FBEDBD0A8D924C80859DA6B8CFE875D874">
    <w:name w:val="FBEDBD0A8D924C80859DA6B8CFE875D874"/>
    <w:rsid w:val="00903643"/>
    <w:rPr>
      <w:rFonts w:eastAsiaTheme="minorHAnsi"/>
      <w:lang w:eastAsia="en-US"/>
    </w:rPr>
  </w:style>
  <w:style w:type="paragraph" w:customStyle="1" w:styleId="D2F8283CFB3246898E61C038214C01FB74">
    <w:name w:val="D2F8283CFB3246898E61C038214C01FB74"/>
    <w:rsid w:val="00903643"/>
    <w:rPr>
      <w:rFonts w:eastAsiaTheme="minorHAnsi"/>
      <w:lang w:eastAsia="en-US"/>
    </w:rPr>
  </w:style>
  <w:style w:type="paragraph" w:customStyle="1" w:styleId="6C60EC1826B94585A6255C2DD94EAB2C46">
    <w:name w:val="6C60EC1826B94585A6255C2DD94EAB2C46"/>
    <w:rsid w:val="00903643"/>
    <w:rPr>
      <w:rFonts w:eastAsiaTheme="minorHAnsi"/>
      <w:lang w:eastAsia="en-US"/>
    </w:rPr>
  </w:style>
  <w:style w:type="paragraph" w:customStyle="1" w:styleId="9EF6575FF8354F0E981C9DB673DB561F4">
    <w:name w:val="9EF6575FF8354F0E981C9DB673DB561F4"/>
    <w:rsid w:val="00903643"/>
    <w:rPr>
      <w:rFonts w:eastAsiaTheme="minorHAnsi"/>
      <w:lang w:eastAsia="en-US"/>
    </w:rPr>
  </w:style>
  <w:style w:type="paragraph" w:customStyle="1" w:styleId="0BF7A1B3665E4D45867EDECB42A9B99F46">
    <w:name w:val="0BF7A1B3665E4D45867EDECB42A9B99F46"/>
    <w:rsid w:val="00903643"/>
    <w:rPr>
      <w:rFonts w:eastAsiaTheme="minorHAnsi"/>
      <w:lang w:eastAsia="en-US"/>
    </w:rPr>
  </w:style>
  <w:style w:type="paragraph" w:customStyle="1" w:styleId="DEE14FBDA19446298C641EA3F197312846">
    <w:name w:val="DEE14FBDA19446298C641EA3F197312846"/>
    <w:rsid w:val="00903643"/>
    <w:rPr>
      <w:rFonts w:eastAsiaTheme="minorHAnsi"/>
      <w:lang w:eastAsia="en-US"/>
    </w:rPr>
  </w:style>
  <w:style w:type="paragraph" w:customStyle="1" w:styleId="19D54BA4BF104034AF2AEA1E893E13E646">
    <w:name w:val="19D54BA4BF104034AF2AEA1E893E13E646"/>
    <w:rsid w:val="00903643"/>
    <w:rPr>
      <w:rFonts w:eastAsiaTheme="minorHAnsi"/>
      <w:lang w:eastAsia="en-US"/>
    </w:rPr>
  </w:style>
  <w:style w:type="paragraph" w:customStyle="1" w:styleId="43963C54D8CD4157A7D17726961F320C46">
    <w:name w:val="43963C54D8CD4157A7D17726961F320C46"/>
    <w:rsid w:val="00903643"/>
    <w:rPr>
      <w:rFonts w:eastAsiaTheme="minorHAnsi"/>
      <w:lang w:eastAsia="en-US"/>
    </w:rPr>
  </w:style>
  <w:style w:type="paragraph" w:customStyle="1" w:styleId="362FB27280434D9AAE87B5377363907314">
    <w:name w:val="362FB27280434D9AAE87B5377363907314"/>
    <w:rsid w:val="00903643"/>
    <w:rPr>
      <w:rFonts w:eastAsiaTheme="minorHAnsi"/>
      <w:lang w:eastAsia="en-US"/>
    </w:rPr>
  </w:style>
  <w:style w:type="paragraph" w:customStyle="1" w:styleId="D464FD21C5B747519D002B9825E88EFF14">
    <w:name w:val="D464FD21C5B747519D002B9825E88EFF14"/>
    <w:rsid w:val="00903643"/>
    <w:rPr>
      <w:rFonts w:eastAsiaTheme="minorHAnsi"/>
      <w:lang w:eastAsia="en-US"/>
    </w:rPr>
  </w:style>
  <w:style w:type="paragraph" w:customStyle="1" w:styleId="7FB0B192E28341A0BC7A084C84A4B62B5">
    <w:name w:val="7FB0B192E28341A0BC7A084C84A4B62B5"/>
    <w:rsid w:val="00903643"/>
    <w:rPr>
      <w:rFonts w:eastAsiaTheme="minorHAnsi"/>
      <w:lang w:eastAsia="en-US"/>
    </w:rPr>
  </w:style>
  <w:style w:type="paragraph" w:customStyle="1" w:styleId="A18B11A3B84A4049B4A83A59BE43831B5">
    <w:name w:val="A18B11A3B84A4049B4A83A59BE43831B5"/>
    <w:rsid w:val="00903643"/>
    <w:rPr>
      <w:rFonts w:eastAsiaTheme="minorHAnsi"/>
      <w:lang w:eastAsia="en-US"/>
    </w:rPr>
  </w:style>
  <w:style w:type="paragraph" w:customStyle="1" w:styleId="66E7C0151B8F403FA1DBC9631BCE81695">
    <w:name w:val="66E7C0151B8F403FA1DBC9631BCE81695"/>
    <w:rsid w:val="00903643"/>
    <w:rPr>
      <w:rFonts w:eastAsiaTheme="minorHAnsi"/>
      <w:lang w:eastAsia="en-US"/>
    </w:rPr>
  </w:style>
  <w:style w:type="paragraph" w:customStyle="1" w:styleId="F34392244E9C4DE78E43BDF90938C65423">
    <w:name w:val="F34392244E9C4DE78E43BDF90938C65423"/>
    <w:rsid w:val="00903643"/>
    <w:rPr>
      <w:rFonts w:eastAsiaTheme="minorHAnsi"/>
      <w:lang w:eastAsia="en-US"/>
    </w:rPr>
  </w:style>
  <w:style w:type="paragraph" w:customStyle="1" w:styleId="D4A97A970B6C480AA47796B8548A76CA3">
    <w:name w:val="D4A97A970B6C480AA47796B8548A76CA3"/>
    <w:rsid w:val="00903643"/>
    <w:rPr>
      <w:rFonts w:eastAsiaTheme="minorHAnsi"/>
      <w:lang w:eastAsia="en-US"/>
    </w:rPr>
  </w:style>
  <w:style w:type="paragraph" w:customStyle="1" w:styleId="82D3B07960CA4C89A9F6F23B55DBDDA63">
    <w:name w:val="82D3B07960CA4C89A9F6F23B55DBDDA63"/>
    <w:rsid w:val="00903643"/>
    <w:rPr>
      <w:rFonts w:eastAsiaTheme="minorHAnsi"/>
      <w:lang w:eastAsia="en-US"/>
    </w:rPr>
  </w:style>
  <w:style w:type="paragraph" w:customStyle="1" w:styleId="904C00B02C564738A4CB0B44B39C868275">
    <w:name w:val="904C00B02C564738A4CB0B44B39C868275"/>
    <w:rsid w:val="00903643"/>
    <w:rPr>
      <w:rFonts w:eastAsiaTheme="minorHAnsi"/>
      <w:lang w:eastAsia="en-US"/>
    </w:rPr>
  </w:style>
  <w:style w:type="paragraph" w:customStyle="1" w:styleId="561E592344614C1FB88305043FF3DEFA75">
    <w:name w:val="561E592344614C1FB88305043FF3DEFA75"/>
    <w:rsid w:val="00903643"/>
    <w:rPr>
      <w:rFonts w:eastAsiaTheme="minorHAnsi"/>
      <w:lang w:eastAsia="en-US"/>
    </w:rPr>
  </w:style>
  <w:style w:type="paragraph" w:customStyle="1" w:styleId="FBEDBD0A8D924C80859DA6B8CFE875D875">
    <w:name w:val="FBEDBD0A8D924C80859DA6B8CFE875D875"/>
    <w:rsid w:val="00903643"/>
    <w:rPr>
      <w:rFonts w:eastAsiaTheme="minorHAnsi"/>
      <w:lang w:eastAsia="en-US"/>
    </w:rPr>
  </w:style>
  <w:style w:type="paragraph" w:customStyle="1" w:styleId="D2F8283CFB3246898E61C038214C01FB75">
    <w:name w:val="D2F8283CFB3246898E61C038214C01FB75"/>
    <w:rsid w:val="00903643"/>
    <w:rPr>
      <w:rFonts w:eastAsiaTheme="minorHAnsi"/>
      <w:lang w:eastAsia="en-US"/>
    </w:rPr>
  </w:style>
  <w:style w:type="paragraph" w:customStyle="1" w:styleId="6C60EC1826B94585A6255C2DD94EAB2C47">
    <w:name w:val="6C60EC1826B94585A6255C2DD94EAB2C47"/>
    <w:rsid w:val="00903643"/>
    <w:rPr>
      <w:rFonts w:eastAsiaTheme="minorHAnsi"/>
      <w:lang w:eastAsia="en-US"/>
    </w:rPr>
  </w:style>
  <w:style w:type="paragraph" w:customStyle="1" w:styleId="9EF6575FF8354F0E981C9DB673DB561F5">
    <w:name w:val="9EF6575FF8354F0E981C9DB673DB561F5"/>
    <w:rsid w:val="00903643"/>
    <w:rPr>
      <w:rFonts w:eastAsiaTheme="minorHAnsi"/>
      <w:lang w:eastAsia="en-US"/>
    </w:rPr>
  </w:style>
  <w:style w:type="paragraph" w:customStyle="1" w:styleId="0BF7A1B3665E4D45867EDECB42A9B99F47">
    <w:name w:val="0BF7A1B3665E4D45867EDECB42A9B99F47"/>
    <w:rsid w:val="00903643"/>
    <w:rPr>
      <w:rFonts w:eastAsiaTheme="minorHAnsi"/>
      <w:lang w:eastAsia="en-US"/>
    </w:rPr>
  </w:style>
  <w:style w:type="paragraph" w:customStyle="1" w:styleId="DEE14FBDA19446298C641EA3F197312847">
    <w:name w:val="DEE14FBDA19446298C641EA3F197312847"/>
    <w:rsid w:val="00903643"/>
    <w:rPr>
      <w:rFonts w:eastAsiaTheme="minorHAnsi"/>
      <w:lang w:eastAsia="en-US"/>
    </w:rPr>
  </w:style>
  <w:style w:type="paragraph" w:customStyle="1" w:styleId="19D54BA4BF104034AF2AEA1E893E13E647">
    <w:name w:val="19D54BA4BF104034AF2AEA1E893E13E647"/>
    <w:rsid w:val="00903643"/>
    <w:rPr>
      <w:rFonts w:eastAsiaTheme="minorHAnsi"/>
      <w:lang w:eastAsia="en-US"/>
    </w:rPr>
  </w:style>
  <w:style w:type="paragraph" w:customStyle="1" w:styleId="43963C54D8CD4157A7D17726961F320C47">
    <w:name w:val="43963C54D8CD4157A7D17726961F320C47"/>
    <w:rsid w:val="00903643"/>
    <w:rPr>
      <w:rFonts w:eastAsiaTheme="minorHAnsi"/>
      <w:lang w:eastAsia="en-US"/>
    </w:rPr>
  </w:style>
  <w:style w:type="paragraph" w:customStyle="1" w:styleId="362FB27280434D9AAE87B5377363907315">
    <w:name w:val="362FB27280434D9AAE87B5377363907315"/>
    <w:rsid w:val="00903643"/>
    <w:rPr>
      <w:rFonts w:eastAsiaTheme="minorHAnsi"/>
      <w:lang w:eastAsia="en-US"/>
    </w:rPr>
  </w:style>
  <w:style w:type="paragraph" w:customStyle="1" w:styleId="D464FD21C5B747519D002B9825E88EFF15">
    <w:name w:val="D464FD21C5B747519D002B9825E88EFF15"/>
    <w:rsid w:val="00903643"/>
    <w:rPr>
      <w:rFonts w:eastAsiaTheme="minorHAnsi"/>
      <w:lang w:eastAsia="en-US"/>
    </w:rPr>
  </w:style>
  <w:style w:type="paragraph" w:customStyle="1" w:styleId="7FB0B192E28341A0BC7A084C84A4B62B6">
    <w:name w:val="7FB0B192E28341A0BC7A084C84A4B62B6"/>
    <w:rsid w:val="00903643"/>
    <w:rPr>
      <w:rFonts w:eastAsiaTheme="minorHAnsi"/>
      <w:lang w:eastAsia="en-US"/>
    </w:rPr>
  </w:style>
  <w:style w:type="paragraph" w:customStyle="1" w:styleId="A18B11A3B84A4049B4A83A59BE43831B6">
    <w:name w:val="A18B11A3B84A4049B4A83A59BE43831B6"/>
    <w:rsid w:val="00903643"/>
    <w:rPr>
      <w:rFonts w:eastAsiaTheme="minorHAnsi"/>
      <w:lang w:eastAsia="en-US"/>
    </w:rPr>
  </w:style>
  <w:style w:type="paragraph" w:customStyle="1" w:styleId="66E7C0151B8F403FA1DBC9631BCE81696">
    <w:name w:val="66E7C0151B8F403FA1DBC9631BCE81696"/>
    <w:rsid w:val="00903643"/>
    <w:rPr>
      <w:rFonts w:eastAsiaTheme="minorHAnsi"/>
      <w:lang w:eastAsia="en-US"/>
    </w:rPr>
  </w:style>
  <w:style w:type="paragraph" w:customStyle="1" w:styleId="F34392244E9C4DE78E43BDF90938C65424">
    <w:name w:val="F34392244E9C4DE78E43BDF90938C65424"/>
    <w:rsid w:val="00903643"/>
    <w:rPr>
      <w:rFonts w:eastAsiaTheme="minorHAnsi"/>
      <w:lang w:eastAsia="en-US"/>
    </w:rPr>
  </w:style>
  <w:style w:type="paragraph" w:customStyle="1" w:styleId="D4A97A970B6C480AA47796B8548A76CA4">
    <w:name w:val="D4A97A970B6C480AA47796B8548A76CA4"/>
    <w:rsid w:val="00903643"/>
    <w:rPr>
      <w:rFonts w:eastAsiaTheme="minorHAnsi"/>
      <w:lang w:eastAsia="en-US"/>
    </w:rPr>
  </w:style>
  <w:style w:type="paragraph" w:customStyle="1" w:styleId="82D3B07960CA4C89A9F6F23B55DBDDA64">
    <w:name w:val="82D3B07960CA4C89A9F6F23B55DBDDA64"/>
    <w:rsid w:val="00903643"/>
    <w:rPr>
      <w:rFonts w:eastAsiaTheme="minorHAnsi"/>
      <w:lang w:eastAsia="en-US"/>
    </w:rPr>
  </w:style>
  <w:style w:type="paragraph" w:customStyle="1" w:styleId="904C00B02C564738A4CB0B44B39C868276">
    <w:name w:val="904C00B02C564738A4CB0B44B39C868276"/>
    <w:rsid w:val="00903643"/>
    <w:rPr>
      <w:rFonts w:eastAsiaTheme="minorHAnsi"/>
      <w:lang w:eastAsia="en-US"/>
    </w:rPr>
  </w:style>
  <w:style w:type="paragraph" w:customStyle="1" w:styleId="561E592344614C1FB88305043FF3DEFA76">
    <w:name w:val="561E592344614C1FB88305043FF3DEFA76"/>
    <w:rsid w:val="00903643"/>
    <w:rPr>
      <w:rFonts w:eastAsiaTheme="minorHAnsi"/>
      <w:lang w:eastAsia="en-US"/>
    </w:rPr>
  </w:style>
  <w:style w:type="paragraph" w:customStyle="1" w:styleId="FBEDBD0A8D924C80859DA6B8CFE875D876">
    <w:name w:val="FBEDBD0A8D924C80859DA6B8CFE875D876"/>
    <w:rsid w:val="00903643"/>
    <w:rPr>
      <w:rFonts w:eastAsiaTheme="minorHAnsi"/>
      <w:lang w:eastAsia="en-US"/>
    </w:rPr>
  </w:style>
  <w:style w:type="paragraph" w:customStyle="1" w:styleId="D2F8283CFB3246898E61C038214C01FB76">
    <w:name w:val="D2F8283CFB3246898E61C038214C01FB76"/>
    <w:rsid w:val="00903643"/>
    <w:rPr>
      <w:rFonts w:eastAsiaTheme="minorHAnsi"/>
      <w:lang w:eastAsia="en-US"/>
    </w:rPr>
  </w:style>
  <w:style w:type="paragraph" w:customStyle="1" w:styleId="6C60EC1826B94585A6255C2DD94EAB2C48">
    <w:name w:val="6C60EC1826B94585A6255C2DD94EAB2C48"/>
    <w:rsid w:val="00903643"/>
    <w:rPr>
      <w:rFonts w:eastAsiaTheme="minorHAnsi"/>
      <w:lang w:eastAsia="en-US"/>
    </w:rPr>
  </w:style>
  <w:style w:type="paragraph" w:customStyle="1" w:styleId="9EF6575FF8354F0E981C9DB673DB561F6">
    <w:name w:val="9EF6575FF8354F0E981C9DB673DB561F6"/>
    <w:rsid w:val="00903643"/>
    <w:rPr>
      <w:rFonts w:eastAsiaTheme="minorHAnsi"/>
      <w:lang w:eastAsia="en-US"/>
    </w:rPr>
  </w:style>
  <w:style w:type="paragraph" w:customStyle="1" w:styleId="0BF7A1B3665E4D45867EDECB42A9B99F48">
    <w:name w:val="0BF7A1B3665E4D45867EDECB42A9B99F48"/>
    <w:rsid w:val="00903643"/>
    <w:rPr>
      <w:rFonts w:eastAsiaTheme="minorHAnsi"/>
      <w:lang w:eastAsia="en-US"/>
    </w:rPr>
  </w:style>
  <w:style w:type="paragraph" w:customStyle="1" w:styleId="DEE14FBDA19446298C641EA3F197312848">
    <w:name w:val="DEE14FBDA19446298C641EA3F197312848"/>
    <w:rsid w:val="00903643"/>
    <w:rPr>
      <w:rFonts w:eastAsiaTheme="minorHAnsi"/>
      <w:lang w:eastAsia="en-US"/>
    </w:rPr>
  </w:style>
  <w:style w:type="paragraph" w:customStyle="1" w:styleId="19D54BA4BF104034AF2AEA1E893E13E648">
    <w:name w:val="19D54BA4BF104034AF2AEA1E893E13E648"/>
    <w:rsid w:val="00903643"/>
    <w:rPr>
      <w:rFonts w:eastAsiaTheme="minorHAnsi"/>
      <w:lang w:eastAsia="en-US"/>
    </w:rPr>
  </w:style>
  <w:style w:type="paragraph" w:customStyle="1" w:styleId="43963C54D8CD4157A7D17726961F320C48">
    <w:name w:val="43963C54D8CD4157A7D17726961F320C48"/>
    <w:rsid w:val="00903643"/>
    <w:rPr>
      <w:rFonts w:eastAsiaTheme="minorHAnsi"/>
      <w:lang w:eastAsia="en-US"/>
    </w:rPr>
  </w:style>
  <w:style w:type="paragraph" w:customStyle="1" w:styleId="362FB27280434D9AAE87B5377363907316">
    <w:name w:val="362FB27280434D9AAE87B5377363907316"/>
    <w:rsid w:val="00903643"/>
    <w:rPr>
      <w:rFonts w:eastAsiaTheme="minorHAnsi"/>
      <w:lang w:eastAsia="en-US"/>
    </w:rPr>
  </w:style>
  <w:style w:type="paragraph" w:customStyle="1" w:styleId="D464FD21C5B747519D002B9825E88EFF16">
    <w:name w:val="D464FD21C5B747519D002B9825E88EFF16"/>
    <w:rsid w:val="00903643"/>
    <w:rPr>
      <w:rFonts w:eastAsiaTheme="minorHAnsi"/>
      <w:lang w:eastAsia="en-US"/>
    </w:rPr>
  </w:style>
  <w:style w:type="paragraph" w:customStyle="1" w:styleId="7FB0B192E28341A0BC7A084C84A4B62B7">
    <w:name w:val="7FB0B192E28341A0BC7A084C84A4B62B7"/>
    <w:rsid w:val="00903643"/>
    <w:rPr>
      <w:rFonts w:eastAsiaTheme="minorHAnsi"/>
      <w:lang w:eastAsia="en-US"/>
    </w:rPr>
  </w:style>
  <w:style w:type="paragraph" w:customStyle="1" w:styleId="A18B11A3B84A4049B4A83A59BE43831B7">
    <w:name w:val="A18B11A3B84A4049B4A83A59BE43831B7"/>
    <w:rsid w:val="00903643"/>
    <w:rPr>
      <w:rFonts w:eastAsiaTheme="minorHAnsi"/>
      <w:lang w:eastAsia="en-US"/>
    </w:rPr>
  </w:style>
  <w:style w:type="paragraph" w:customStyle="1" w:styleId="66E7C0151B8F403FA1DBC9631BCE81697">
    <w:name w:val="66E7C0151B8F403FA1DBC9631BCE81697"/>
    <w:rsid w:val="00903643"/>
    <w:rPr>
      <w:rFonts w:eastAsiaTheme="minorHAnsi"/>
      <w:lang w:eastAsia="en-US"/>
    </w:rPr>
  </w:style>
  <w:style w:type="paragraph" w:customStyle="1" w:styleId="F34392244E9C4DE78E43BDF90938C65425">
    <w:name w:val="F34392244E9C4DE78E43BDF90938C65425"/>
    <w:rsid w:val="00903643"/>
    <w:rPr>
      <w:rFonts w:eastAsiaTheme="minorHAnsi"/>
      <w:lang w:eastAsia="en-US"/>
    </w:rPr>
  </w:style>
  <w:style w:type="paragraph" w:customStyle="1" w:styleId="164DF993B8914CD0A689CC422CE179E3">
    <w:name w:val="164DF993B8914CD0A689CC422CE179E3"/>
    <w:rsid w:val="00903643"/>
  </w:style>
  <w:style w:type="paragraph" w:customStyle="1" w:styleId="D4A97A970B6C480AA47796B8548A76CA5">
    <w:name w:val="D4A97A970B6C480AA47796B8548A76CA5"/>
    <w:rsid w:val="00903643"/>
    <w:rPr>
      <w:rFonts w:eastAsiaTheme="minorHAnsi"/>
      <w:lang w:eastAsia="en-US"/>
    </w:rPr>
  </w:style>
  <w:style w:type="paragraph" w:customStyle="1" w:styleId="164DF993B8914CD0A689CC422CE179E31">
    <w:name w:val="164DF993B8914CD0A689CC422CE179E31"/>
    <w:rsid w:val="00903643"/>
    <w:rPr>
      <w:rFonts w:eastAsiaTheme="minorHAnsi"/>
      <w:lang w:eastAsia="en-US"/>
    </w:rPr>
  </w:style>
  <w:style w:type="paragraph" w:customStyle="1" w:styleId="904C00B02C564738A4CB0B44B39C868277">
    <w:name w:val="904C00B02C564738A4CB0B44B39C868277"/>
    <w:rsid w:val="00903643"/>
    <w:rPr>
      <w:rFonts w:eastAsiaTheme="minorHAnsi"/>
      <w:lang w:eastAsia="en-US"/>
    </w:rPr>
  </w:style>
  <w:style w:type="paragraph" w:customStyle="1" w:styleId="561E592344614C1FB88305043FF3DEFA77">
    <w:name w:val="561E592344614C1FB88305043FF3DEFA77"/>
    <w:rsid w:val="00903643"/>
    <w:rPr>
      <w:rFonts w:eastAsiaTheme="minorHAnsi"/>
      <w:lang w:eastAsia="en-US"/>
    </w:rPr>
  </w:style>
  <w:style w:type="paragraph" w:customStyle="1" w:styleId="FBEDBD0A8D924C80859DA6B8CFE875D877">
    <w:name w:val="FBEDBD0A8D924C80859DA6B8CFE875D877"/>
    <w:rsid w:val="00903643"/>
    <w:rPr>
      <w:rFonts w:eastAsiaTheme="minorHAnsi"/>
      <w:lang w:eastAsia="en-US"/>
    </w:rPr>
  </w:style>
  <w:style w:type="paragraph" w:customStyle="1" w:styleId="D2F8283CFB3246898E61C038214C01FB77">
    <w:name w:val="D2F8283CFB3246898E61C038214C01FB77"/>
    <w:rsid w:val="00903643"/>
    <w:rPr>
      <w:rFonts w:eastAsiaTheme="minorHAnsi"/>
      <w:lang w:eastAsia="en-US"/>
    </w:rPr>
  </w:style>
  <w:style w:type="paragraph" w:customStyle="1" w:styleId="6C60EC1826B94585A6255C2DD94EAB2C49">
    <w:name w:val="6C60EC1826B94585A6255C2DD94EAB2C49"/>
    <w:rsid w:val="00903643"/>
    <w:rPr>
      <w:rFonts w:eastAsiaTheme="minorHAnsi"/>
      <w:lang w:eastAsia="en-US"/>
    </w:rPr>
  </w:style>
  <w:style w:type="paragraph" w:customStyle="1" w:styleId="9EF6575FF8354F0E981C9DB673DB561F7">
    <w:name w:val="9EF6575FF8354F0E981C9DB673DB561F7"/>
    <w:rsid w:val="00903643"/>
    <w:rPr>
      <w:rFonts w:eastAsiaTheme="minorHAnsi"/>
      <w:lang w:eastAsia="en-US"/>
    </w:rPr>
  </w:style>
  <w:style w:type="paragraph" w:customStyle="1" w:styleId="0BF7A1B3665E4D45867EDECB42A9B99F49">
    <w:name w:val="0BF7A1B3665E4D45867EDECB42A9B99F49"/>
    <w:rsid w:val="00903643"/>
    <w:rPr>
      <w:rFonts w:eastAsiaTheme="minorHAnsi"/>
      <w:lang w:eastAsia="en-US"/>
    </w:rPr>
  </w:style>
  <w:style w:type="paragraph" w:customStyle="1" w:styleId="DEE14FBDA19446298C641EA3F197312849">
    <w:name w:val="DEE14FBDA19446298C641EA3F197312849"/>
    <w:rsid w:val="00903643"/>
    <w:rPr>
      <w:rFonts w:eastAsiaTheme="minorHAnsi"/>
      <w:lang w:eastAsia="en-US"/>
    </w:rPr>
  </w:style>
  <w:style w:type="paragraph" w:customStyle="1" w:styleId="19D54BA4BF104034AF2AEA1E893E13E649">
    <w:name w:val="19D54BA4BF104034AF2AEA1E893E13E649"/>
    <w:rsid w:val="00903643"/>
    <w:rPr>
      <w:rFonts w:eastAsiaTheme="minorHAnsi"/>
      <w:lang w:eastAsia="en-US"/>
    </w:rPr>
  </w:style>
  <w:style w:type="paragraph" w:customStyle="1" w:styleId="43963C54D8CD4157A7D17726961F320C49">
    <w:name w:val="43963C54D8CD4157A7D17726961F320C49"/>
    <w:rsid w:val="00903643"/>
    <w:rPr>
      <w:rFonts w:eastAsiaTheme="minorHAnsi"/>
      <w:lang w:eastAsia="en-US"/>
    </w:rPr>
  </w:style>
  <w:style w:type="paragraph" w:customStyle="1" w:styleId="362FB27280434D9AAE87B5377363907317">
    <w:name w:val="362FB27280434D9AAE87B5377363907317"/>
    <w:rsid w:val="00903643"/>
    <w:rPr>
      <w:rFonts w:eastAsiaTheme="minorHAnsi"/>
      <w:lang w:eastAsia="en-US"/>
    </w:rPr>
  </w:style>
  <w:style w:type="paragraph" w:customStyle="1" w:styleId="D464FD21C5B747519D002B9825E88EFF17">
    <w:name w:val="D464FD21C5B747519D002B9825E88EFF17"/>
    <w:rsid w:val="00903643"/>
    <w:rPr>
      <w:rFonts w:eastAsiaTheme="minorHAnsi"/>
      <w:lang w:eastAsia="en-US"/>
    </w:rPr>
  </w:style>
  <w:style w:type="paragraph" w:customStyle="1" w:styleId="7FB0B192E28341A0BC7A084C84A4B62B8">
    <w:name w:val="7FB0B192E28341A0BC7A084C84A4B62B8"/>
    <w:rsid w:val="00903643"/>
    <w:rPr>
      <w:rFonts w:eastAsiaTheme="minorHAnsi"/>
      <w:lang w:eastAsia="en-US"/>
    </w:rPr>
  </w:style>
  <w:style w:type="paragraph" w:customStyle="1" w:styleId="A18B11A3B84A4049B4A83A59BE43831B8">
    <w:name w:val="A18B11A3B84A4049B4A83A59BE43831B8"/>
    <w:rsid w:val="00903643"/>
    <w:rPr>
      <w:rFonts w:eastAsiaTheme="minorHAnsi"/>
      <w:lang w:eastAsia="en-US"/>
    </w:rPr>
  </w:style>
  <w:style w:type="paragraph" w:customStyle="1" w:styleId="66E7C0151B8F403FA1DBC9631BCE81698">
    <w:name w:val="66E7C0151B8F403FA1DBC9631BCE81698"/>
    <w:rsid w:val="00903643"/>
    <w:rPr>
      <w:rFonts w:eastAsiaTheme="minorHAnsi"/>
      <w:lang w:eastAsia="en-US"/>
    </w:rPr>
  </w:style>
  <w:style w:type="paragraph" w:customStyle="1" w:styleId="F34392244E9C4DE78E43BDF90938C65426">
    <w:name w:val="F34392244E9C4DE78E43BDF90938C65426"/>
    <w:rsid w:val="00903643"/>
    <w:rPr>
      <w:rFonts w:eastAsiaTheme="minorHAnsi"/>
      <w:lang w:eastAsia="en-US"/>
    </w:rPr>
  </w:style>
  <w:style w:type="paragraph" w:customStyle="1" w:styleId="22996827D9A14D24B20C580D24492167">
    <w:name w:val="22996827D9A14D24B20C580D24492167"/>
    <w:rsid w:val="00903643"/>
  </w:style>
  <w:style w:type="paragraph" w:customStyle="1" w:styleId="D4A97A970B6C480AA47796B8548A76CA6">
    <w:name w:val="D4A97A970B6C480AA47796B8548A76CA6"/>
    <w:rsid w:val="00903643"/>
    <w:rPr>
      <w:rFonts w:eastAsiaTheme="minorHAnsi"/>
      <w:lang w:eastAsia="en-US"/>
    </w:rPr>
  </w:style>
  <w:style w:type="paragraph" w:customStyle="1" w:styleId="164DF993B8914CD0A689CC422CE179E32">
    <w:name w:val="164DF993B8914CD0A689CC422CE179E32"/>
    <w:rsid w:val="00903643"/>
    <w:rPr>
      <w:rFonts w:eastAsiaTheme="minorHAnsi"/>
      <w:lang w:eastAsia="en-US"/>
    </w:rPr>
  </w:style>
  <w:style w:type="paragraph" w:customStyle="1" w:styleId="22996827D9A14D24B20C580D244921671">
    <w:name w:val="22996827D9A14D24B20C580D244921671"/>
    <w:rsid w:val="00903643"/>
    <w:rPr>
      <w:rFonts w:eastAsiaTheme="minorHAnsi"/>
      <w:lang w:eastAsia="en-US"/>
    </w:rPr>
  </w:style>
  <w:style w:type="paragraph" w:customStyle="1" w:styleId="561E592344614C1FB88305043FF3DEFA78">
    <w:name w:val="561E592344614C1FB88305043FF3DEFA78"/>
    <w:rsid w:val="00903643"/>
    <w:rPr>
      <w:rFonts w:eastAsiaTheme="minorHAnsi"/>
      <w:lang w:eastAsia="en-US"/>
    </w:rPr>
  </w:style>
  <w:style w:type="paragraph" w:customStyle="1" w:styleId="FBEDBD0A8D924C80859DA6B8CFE875D878">
    <w:name w:val="FBEDBD0A8D924C80859DA6B8CFE875D878"/>
    <w:rsid w:val="00903643"/>
    <w:rPr>
      <w:rFonts w:eastAsiaTheme="minorHAnsi"/>
      <w:lang w:eastAsia="en-US"/>
    </w:rPr>
  </w:style>
  <w:style w:type="paragraph" w:customStyle="1" w:styleId="D2F8283CFB3246898E61C038214C01FB78">
    <w:name w:val="D2F8283CFB3246898E61C038214C01FB78"/>
    <w:rsid w:val="00903643"/>
    <w:rPr>
      <w:rFonts w:eastAsiaTheme="minorHAnsi"/>
      <w:lang w:eastAsia="en-US"/>
    </w:rPr>
  </w:style>
  <w:style w:type="paragraph" w:customStyle="1" w:styleId="6C60EC1826B94585A6255C2DD94EAB2C50">
    <w:name w:val="6C60EC1826B94585A6255C2DD94EAB2C50"/>
    <w:rsid w:val="00903643"/>
    <w:rPr>
      <w:rFonts w:eastAsiaTheme="minorHAnsi"/>
      <w:lang w:eastAsia="en-US"/>
    </w:rPr>
  </w:style>
  <w:style w:type="paragraph" w:customStyle="1" w:styleId="9EF6575FF8354F0E981C9DB673DB561F8">
    <w:name w:val="9EF6575FF8354F0E981C9DB673DB561F8"/>
    <w:rsid w:val="00903643"/>
    <w:rPr>
      <w:rFonts w:eastAsiaTheme="minorHAnsi"/>
      <w:lang w:eastAsia="en-US"/>
    </w:rPr>
  </w:style>
  <w:style w:type="paragraph" w:customStyle="1" w:styleId="0BF7A1B3665E4D45867EDECB42A9B99F50">
    <w:name w:val="0BF7A1B3665E4D45867EDECB42A9B99F50"/>
    <w:rsid w:val="00903643"/>
    <w:rPr>
      <w:rFonts w:eastAsiaTheme="minorHAnsi"/>
      <w:lang w:eastAsia="en-US"/>
    </w:rPr>
  </w:style>
  <w:style w:type="paragraph" w:customStyle="1" w:styleId="DEE14FBDA19446298C641EA3F197312850">
    <w:name w:val="DEE14FBDA19446298C641EA3F197312850"/>
    <w:rsid w:val="00903643"/>
    <w:rPr>
      <w:rFonts w:eastAsiaTheme="minorHAnsi"/>
      <w:lang w:eastAsia="en-US"/>
    </w:rPr>
  </w:style>
  <w:style w:type="paragraph" w:customStyle="1" w:styleId="19D54BA4BF104034AF2AEA1E893E13E650">
    <w:name w:val="19D54BA4BF104034AF2AEA1E893E13E650"/>
    <w:rsid w:val="00903643"/>
    <w:rPr>
      <w:rFonts w:eastAsiaTheme="minorHAnsi"/>
      <w:lang w:eastAsia="en-US"/>
    </w:rPr>
  </w:style>
  <w:style w:type="paragraph" w:customStyle="1" w:styleId="43963C54D8CD4157A7D17726961F320C50">
    <w:name w:val="43963C54D8CD4157A7D17726961F320C50"/>
    <w:rsid w:val="00903643"/>
    <w:rPr>
      <w:rFonts w:eastAsiaTheme="minorHAnsi"/>
      <w:lang w:eastAsia="en-US"/>
    </w:rPr>
  </w:style>
  <w:style w:type="paragraph" w:customStyle="1" w:styleId="362FB27280434D9AAE87B5377363907318">
    <w:name w:val="362FB27280434D9AAE87B5377363907318"/>
    <w:rsid w:val="00903643"/>
    <w:rPr>
      <w:rFonts w:eastAsiaTheme="minorHAnsi"/>
      <w:lang w:eastAsia="en-US"/>
    </w:rPr>
  </w:style>
  <w:style w:type="paragraph" w:customStyle="1" w:styleId="D464FD21C5B747519D002B9825E88EFF18">
    <w:name w:val="D464FD21C5B747519D002B9825E88EFF18"/>
    <w:rsid w:val="00903643"/>
    <w:rPr>
      <w:rFonts w:eastAsiaTheme="minorHAnsi"/>
      <w:lang w:eastAsia="en-US"/>
    </w:rPr>
  </w:style>
  <w:style w:type="paragraph" w:customStyle="1" w:styleId="7FB0B192E28341A0BC7A084C84A4B62B9">
    <w:name w:val="7FB0B192E28341A0BC7A084C84A4B62B9"/>
    <w:rsid w:val="00903643"/>
    <w:rPr>
      <w:rFonts w:eastAsiaTheme="minorHAnsi"/>
      <w:lang w:eastAsia="en-US"/>
    </w:rPr>
  </w:style>
  <w:style w:type="paragraph" w:customStyle="1" w:styleId="A18B11A3B84A4049B4A83A59BE43831B9">
    <w:name w:val="A18B11A3B84A4049B4A83A59BE43831B9"/>
    <w:rsid w:val="00903643"/>
    <w:rPr>
      <w:rFonts w:eastAsiaTheme="minorHAnsi"/>
      <w:lang w:eastAsia="en-US"/>
    </w:rPr>
  </w:style>
  <w:style w:type="paragraph" w:customStyle="1" w:styleId="66E7C0151B8F403FA1DBC9631BCE81699">
    <w:name w:val="66E7C0151B8F403FA1DBC9631BCE81699"/>
    <w:rsid w:val="00903643"/>
    <w:rPr>
      <w:rFonts w:eastAsiaTheme="minorHAnsi"/>
      <w:lang w:eastAsia="en-US"/>
    </w:rPr>
  </w:style>
  <w:style w:type="paragraph" w:customStyle="1" w:styleId="F34392244E9C4DE78E43BDF90938C65427">
    <w:name w:val="F34392244E9C4DE78E43BDF90938C65427"/>
    <w:rsid w:val="00903643"/>
    <w:rPr>
      <w:rFonts w:eastAsiaTheme="minorHAnsi"/>
      <w:lang w:eastAsia="en-US"/>
    </w:rPr>
  </w:style>
  <w:style w:type="paragraph" w:customStyle="1" w:styleId="39622C626E644F3D80C594A8E05D59DF">
    <w:name w:val="39622C626E644F3D80C594A8E05D59DF"/>
    <w:rsid w:val="00903643"/>
  </w:style>
  <w:style w:type="paragraph" w:customStyle="1" w:styleId="22F98820A4694365AAE558F15454A9F8">
    <w:name w:val="22F98820A4694365AAE558F15454A9F8"/>
    <w:rsid w:val="00903643"/>
  </w:style>
  <w:style w:type="paragraph" w:customStyle="1" w:styleId="927E96E966164835BF55FFE166B30E9A">
    <w:name w:val="927E96E966164835BF55FFE166B30E9A"/>
    <w:rsid w:val="00903643"/>
  </w:style>
  <w:style w:type="paragraph" w:customStyle="1" w:styleId="F2F41C8A360544FD9EF779AD23839498">
    <w:name w:val="F2F41C8A360544FD9EF779AD23839498"/>
    <w:rsid w:val="00903643"/>
  </w:style>
  <w:style w:type="paragraph" w:customStyle="1" w:styleId="286EF6E726D14177931317E14CBDD496">
    <w:name w:val="286EF6E726D14177931317E14CBDD496"/>
    <w:rsid w:val="00903643"/>
  </w:style>
  <w:style w:type="paragraph" w:customStyle="1" w:styleId="EA70831FBA834F60AFCBF2AC39130119">
    <w:name w:val="EA70831FBA834F60AFCBF2AC39130119"/>
    <w:rsid w:val="00903643"/>
  </w:style>
  <w:style w:type="paragraph" w:customStyle="1" w:styleId="00F023E789D04E5887D9676E390B7BC6">
    <w:name w:val="00F023E789D04E5887D9676E390B7BC6"/>
    <w:rsid w:val="00903643"/>
  </w:style>
  <w:style w:type="paragraph" w:customStyle="1" w:styleId="D4A97A970B6C480AA47796B8548A76CA7">
    <w:name w:val="D4A97A970B6C480AA47796B8548A76CA7"/>
    <w:rsid w:val="00903643"/>
    <w:rPr>
      <w:rFonts w:eastAsiaTheme="minorHAnsi"/>
      <w:lang w:eastAsia="en-US"/>
    </w:rPr>
  </w:style>
  <w:style w:type="paragraph" w:customStyle="1" w:styleId="164DF993B8914CD0A689CC422CE179E33">
    <w:name w:val="164DF993B8914CD0A689CC422CE179E33"/>
    <w:rsid w:val="00903643"/>
    <w:rPr>
      <w:rFonts w:eastAsiaTheme="minorHAnsi"/>
      <w:lang w:eastAsia="en-US"/>
    </w:rPr>
  </w:style>
  <w:style w:type="paragraph" w:customStyle="1" w:styleId="22996827D9A14D24B20C580D244921672">
    <w:name w:val="22996827D9A14D24B20C580D244921672"/>
    <w:rsid w:val="00903643"/>
    <w:rPr>
      <w:rFonts w:eastAsiaTheme="minorHAnsi"/>
      <w:lang w:eastAsia="en-US"/>
    </w:rPr>
  </w:style>
  <w:style w:type="paragraph" w:customStyle="1" w:styleId="561E592344614C1FB88305043FF3DEFA79">
    <w:name w:val="561E592344614C1FB88305043FF3DEFA79"/>
    <w:rsid w:val="00903643"/>
    <w:rPr>
      <w:rFonts w:eastAsiaTheme="minorHAnsi"/>
      <w:lang w:eastAsia="en-US"/>
    </w:rPr>
  </w:style>
  <w:style w:type="paragraph" w:customStyle="1" w:styleId="22F98820A4694365AAE558F15454A9F81">
    <w:name w:val="22F98820A4694365AAE558F15454A9F81"/>
    <w:rsid w:val="00903643"/>
    <w:rPr>
      <w:rFonts w:eastAsiaTheme="minorHAnsi"/>
      <w:lang w:eastAsia="en-US"/>
    </w:rPr>
  </w:style>
  <w:style w:type="paragraph" w:customStyle="1" w:styleId="D2F8283CFB3246898E61C038214C01FB79">
    <w:name w:val="D2F8283CFB3246898E61C038214C01FB79"/>
    <w:rsid w:val="00903643"/>
    <w:rPr>
      <w:rFonts w:eastAsiaTheme="minorHAnsi"/>
      <w:lang w:eastAsia="en-US"/>
    </w:rPr>
  </w:style>
  <w:style w:type="paragraph" w:customStyle="1" w:styleId="6C60EC1826B94585A6255C2DD94EAB2C51">
    <w:name w:val="6C60EC1826B94585A6255C2DD94EAB2C51"/>
    <w:rsid w:val="00903643"/>
    <w:rPr>
      <w:rFonts w:eastAsiaTheme="minorHAnsi"/>
      <w:lang w:eastAsia="en-US"/>
    </w:rPr>
  </w:style>
  <w:style w:type="paragraph" w:customStyle="1" w:styleId="9EF6575FF8354F0E981C9DB673DB561F9">
    <w:name w:val="9EF6575FF8354F0E981C9DB673DB561F9"/>
    <w:rsid w:val="00903643"/>
    <w:rPr>
      <w:rFonts w:eastAsiaTheme="minorHAnsi"/>
      <w:lang w:eastAsia="en-US"/>
    </w:rPr>
  </w:style>
  <w:style w:type="paragraph" w:customStyle="1" w:styleId="F2F41C8A360544FD9EF779AD238394981">
    <w:name w:val="F2F41C8A360544FD9EF779AD238394981"/>
    <w:rsid w:val="00903643"/>
    <w:rPr>
      <w:rFonts w:eastAsiaTheme="minorHAnsi"/>
      <w:lang w:eastAsia="en-US"/>
    </w:rPr>
  </w:style>
  <w:style w:type="paragraph" w:customStyle="1" w:styleId="EA70831FBA834F60AFCBF2AC391301191">
    <w:name w:val="EA70831FBA834F60AFCBF2AC391301191"/>
    <w:rsid w:val="00903643"/>
    <w:rPr>
      <w:rFonts w:eastAsiaTheme="minorHAnsi"/>
      <w:lang w:eastAsia="en-US"/>
    </w:rPr>
  </w:style>
  <w:style w:type="paragraph" w:customStyle="1" w:styleId="19D54BA4BF104034AF2AEA1E893E13E651">
    <w:name w:val="19D54BA4BF104034AF2AEA1E893E13E651"/>
    <w:rsid w:val="00903643"/>
    <w:rPr>
      <w:rFonts w:eastAsiaTheme="minorHAnsi"/>
      <w:lang w:eastAsia="en-US"/>
    </w:rPr>
  </w:style>
  <w:style w:type="paragraph" w:customStyle="1" w:styleId="362FB27280434D9AAE87B5377363907319">
    <w:name w:val="362FB27280434D9AAE87B5377363907319"/>
    <w:rsid w:val="00903643"/>
    <w:rPr>
      <w:rFonts w:eastAsiaTheme="minorHAnsi"/>
      <w:lang w:eastAsia="en-US"/>
    </w:rPr>
  </w:style>
  <w:style w:type="paragraph" w:customStyle="1" w:styleId="D464FD21C5B747519D002B9825E88EFF19">
    <w:name w:val="D464FD21C5B747519D002B9825E88EFF19"/>
    <w:rsid w:val="00903643"/>
    <w:rPr>
      <w:rFonts w:eastAsiaTheme="minorHAnsi"/>
      <w:lang w:eastAsia="en-US"/>
    </w:rPr>
  </w:style>
  <w:style w:type="paragraph" w:customStyle="1" w:styleId="7FB0B192E28341A0BC7A084C84A4B62B10">
    <w:name w:val="7FB0B192E28341A0BC7A084C84A4B62B10"/>
    <w:rsid w:val="00903643"/>
    <w:rPr>
      <w:rFonts w:eastAsiaTheme="minorHAnsi"/>
      <w:lang w:eastAsia="en-US"/>
    </w:rPr>
  </w:style>
  <w:style w:type="paragraph" w:customStyle="1" w:styleId="A18B11A3B84A4049B4A83A59BE43831B10">
    <w:name w:val="A18B11A3B84A4049B4A83A59BE43831B10"/>
    <w:rsid w:val="00903643"/>
    <w:rPr>
      <w:rFonts w:eastAsiaTheme="minorHAnsi"/>
      <w:lang w:eastAsia="en-US"/>
    </w:rPr>
  </w:style>
  <w:style w:type="paragraph" w:customStyle="1" w:styleId="66E7C0151B8F403FA1DBC9631BCE816910">
    <w:name w:val="66E7C0151B8F403FA1DBC9631BCE816910"/>
    <w:rsid w:val="00903643"/>
    <w:rPr>
      <w:rFonts w:eastAsiaTheme="minorHAnsi"/>
      <w:lang w:eastAsia="en-US"/>
    </w:rPr>
  </w:style>
  <w:style w:type="paragraph" w:customStyle="1" w:styleId="F34392244E9C4DE78E43BDF90938C65428">
    <w:name w:val="F34392244E9C4DE78E43BDF90938C65428"/>
    <w:rsid w:val="00903643"/>
    <w:rPr>
      <w:rFonts w:eastAsiaTheme="minorHAnsi"/>
      <w:lang w:eastAsia="en-US"/>
    </w:rPr>
  </w:style>
  <w:style w:type="paragraph" w:customStyle="1" w:styleId="D4A97A970B6C480AA47796B8548A76CA8">
    <w:name w:val="D4A97A970B6C480AA47796B8548A76CA8"/>
    <w:rsid w:val="00903643"/>
    <w:rPr>
      <w:rFonts w:eastAsiaTheme="minorHAnsi"/>
      <w:lang w:eastAsia="en-US"/>
    </w:rPr>
  </w:style>
  <w:style w:type="paragraph" w:customStyle="1" w:styleId="164DF993B8914CD0A689CC422CE179E34">
    <w:name w:val="164DF993B8914CD0A689CC422CE179E34"/>
    <w:rsid w:val="00903643"/>
    <w:rPr>
      <w:rFonts w:eastAsiaTheme="minorHAnsi"/>
      <w:lang w:eastAsia="en-US"/>
    </w:rPr>
  </w:style>
  <w:style w:type="paragraph" w:customStyle="1" w:styleId="22996827D9A14D24B20C580D244921673">
    <w:name w:val="22996827D9A14D24B20C580D244921673"/>
    <w:rsid w:val="00903643"/>
    <w:rPr>
      <w:rFonts w:eastAsiaTheme="minorHAnsi"/>
      <w:lang w:eastAsia="en-US"/>
    </w:rPr>
  </w:style>
  <w:style w:type="paragraph" w:customStyle="1" w:styleId="561E592344614C1FB88305043FF3DEFA80">
    <w:name w:val="561E592344614C1FB88305043FF3DEFA80"/>
    <w:rsid w:val="00903643"/>
    <w:rPr>
      <w:rFonts w:eastAsiaTheme="minorHAnsi"/>
      <w:lang w:eastAsia="en-US"/>
    </w:rPr>
  </w:style>
  <w:style w:type="paragraph" w:customStyle="1" w:styleId="22F98820A4694365AAE558F15454A9F82">
    <w:name w:val="22F98820A4694365AAE558F15454A9F82"/>
    <w:rsid w:val="00903643"/>
    <w:rPr>
      <w:rFonts w:eastAsiaTheme="minorHAnsi"/>
      <w:lang w:eastAsia="en-US"/>
    </w:rPr>
  </w:style>
  <w:style w:type="paragraph" w:customStyle="1" w:styleId="D2F8283CFB3246898E61C038214C01FB80">
    <w:name w:val="D2F8283CFB3246898E61C038214C01FB80"/>
    <w:rsid w:val="00903643"/>
    <w:rPr>
      <w:rFonts w:eastAsiaTheme="minorHAnsi"/>
      <w:lang w:eastAsia="en-US"/>
    </w:rPr>
  </w:style>
  <w:style w:type="paragraph" w:customStyle="1" w:styleId="6C60EC1826B94585A6255C2DD94EAB2C52">
    <w:name w:val="6C60EC1826B94585A6255C2DD94EAB2C52"/>
    <w:rsid w:val="00903643"/>
    <w:rPr>
      <w:rFonts w:eastAsiaTheme="minorHAnsi"/>
      <w:lang w:eastAsia="en-US"/>
    </w:rPr>
  </w:style>
  <w:style w:type="paragraph" w:customStyle="1" w:styleId="9EF6575FF8354F0E981C9DB673DB561F10">
    <w:name w:val="9EF6575FF8354F0E981C9DB673DB561F10"/>
    <w:rsid w:val="00903643"/>
    <w:rPr>
      <w:rFonts w:eastAsiaTheme="minorHAnsi"/>
      <w:lang w:eastAsia="en-US"/>
    </w:rPr>
  </w:style>
  <w:style w:type="paragraph" w:customStyle="1" w:styleId="F2F41C8A360544FD9EF779AD238394982">
    <w:name w:val="F2F41C8A360544FD9EF779AD238394982"/>
    <w:rsid w:val="00903643"/>
    <w:rPr>
      <w:rFonts w:eastAsiaTheme="minorHAnsi"/>
      <w:lang w:eastAsia="en-US"/>
    </w:rPr>
  </w:style>
  <w:style w:type="paragraph" w:customStyle="1" w:styleId="EA70831FBA834F60AFCBF2AC391301192">
    <w:name w:val="EA70831FBA834F60AFCBF2AC391301192"/>
    <w:rsid w:val="00903643"/>
    <w:rPr>
      <w:rFonts w:eastAsiaTheme="minorHAnsi"/>
      <w:lang w:eastAsia="en-US"/>
    </w:rPr>
  </w:style>
  <w:style w:type="paragraph" w:customStyle="1" w:styleId="19D54BA4BF104034AF2AEA1E893E13E652">
    <w:name w:val="19D54BA4BF104034AF2AEA1E893E13E652"/>
    <w:rsid w:val="00903643"/>
    <w:rPr>
      <w:rFonts w:eastAsiaTheme="minorHAnsi"/>
      <w:lang w:eastAsia="en-US"/>
    </w:rPr>
  </w:style>
  <w:style w:type="paragraph" w:customStyle="1" w:styleId="362FB27280434D9AAE87B5377363907320">
    <w:name w:val="362FB27280434D9AAE87B5377363907320"/>
    <w:rsid w:val="00903643"/>
    <w:rPr>
      <w:rFonts w:eastAsiaTheme="minorHAnsi"/>
      <w:lang w:eastAsia="en-US"/>
    </w:rPr>
  </w:style>
  <w:style w:type="paragraph" w:customStyle="1" w:styleId="D464FD21C5B747519D002B9825E88EFF20">
    <w:name w:val="D464FD21C5B747519D002B9825E88EFF20"/>
    <w:rsid w:val="00903643"/>
    <w:rPr>
      <w:rFonts w:eastAsiaTheme="minorHAnsi"/>
      <w:lang w:eastAsia="en-US"/>
    </w:rPr>
  </w:style>
  <w:style w:type="paragraph" w:customStyle="1" w:styleId="7FB0B192E28341A0BC7A084C84A4B62B11">
    <w:name w:val="7FB0B192E28341A0BC7A084C84A4B62B11"/>
    <w:rsid w:val="00903643"/>
    <w:rPr>
      <w:rFonts w:eastAsiaTheme="minorHAnsi"/>
      <w:lang w:eastAsia="en-US"/>
    </w:rPr>
  </w:style>
  <w:style w:type="paragraph" w:customStyle="1" w:styleId="A18B11A3B84A4049B4A83A59BE43831B11">
    <w:name w:val="A18B11A3B84A4049B4A83A59BE43831B11"/>
    <w:rsid w:val="00903643"/>
    <w:rPr>
      <w:rFonts w:eastAsiaTheme="minorHAnsi"/>
      <w:lang w:eastAsia="en-US"/>
    </w:rPr>
  </w:style>
  <w:style w:type="paragraph" w:customStyle="1" w:styleId="66E7C0151B8F403FA1DBC9631BCE816911">
    <w:name w:val="66E7C0151B8F403FA1DBC9631BCE816911"/>
    <w:rsid w:val="00903643"/>
    <w:rPr>
      <w:rFonts w:eastAsiaTheme="minorHAnsi"/>
      <w:lang w:eastAsia="en-US"/>
    </w:rPr>
  </w:style>
  <w:style w:type="paragraph" w:customStyle="1" w:styleId="F34392244E9C4DE78E43BDF90938C65429">
    <w:name w:val="F34392244E9C4DE78E43BDF90938C65429"/>
    <w:rsid w:val="00903643"/>
    <w:rPr>
      <w:rFonts w:eastAsiaTheme="minorHAnsi"/>
      <w:lang w:eastAsia="en-US"/>
    </w:rPr>
  </w:style>
  <w:style w:type="paragraph" w:customStyle="1" w:styleId="D4A97A970B6C480AA47796B8548A76CA9">
    <w:name w:val="D4A97A970B6C480AA47796B8548A76CA9"/>
    <w:rsid w:val="00903643"/>
    <w:rPr>
      <w:rFonts w:eastAsiaTheme="minorHAnsi"/>
      <w:lang w:eastAsia="en-US"/>
    </w:rPr>
  </w:style>
  <w:style w:type="paragraph" w:customStyle="1" w:styleId="164DF993B8914CD0A689CC422CE179E35">
    <w:name w:val="164DF993B8914CD0A689CC422CE179E35"/>
    <w:rsid w:val="00903643"/>
    <w:rPr>
      <w:rFonts w:eastAsiaTheme="minorHAnsi"/>
      <w:lang w:eastAsia="en-US"/>
    </w:rPr>
  </w:style>
  <w:style w:type="paragraph" w:customStyle="1" w:styleId="22996827D9A14D24B20C580D244921674">
    <w:name w:val="22996827D9A14D24B20C580D244921674"/>
    <w:rsid w:val="00903643"/>
    <w:rPr>
      <w:rFonts w:eastAsiaTheme="minorHAnsi"/>
      <w:lang w:eastAsia="en-US"/>
    </w:rPr>
  </w:style>
  <w:style w:type="paragraph" w:customStyle="1" w:styleId="561E592344614C1FB88305043FF3DEFA81">
    <w:name w:val="561E592344614C1FB88305043FF3DEFA81"/>
    <w:rsid w:val="00903643"/>
    <w:rPr>
      <w:rFonts w:eastAsiaTheme="minorHAnsi"/>
      <w:lang w:eastAsia="en-US"/>
    </w:rPr>
  </w:style>
  <w:style w:type="paragraph" w:customStyle="1" w:styleId="22F98820A4694365AAE558F15454A9F83">
    <w:name w:val="22F98820A4694365AAE558F15454A9F83"/>
    <w:rsid w:val="00903643"/>
    <w:rPr>
      <w:rFonts w:eastAsiaTheme="minorHAnsi"/>
      <w:lang w:eastAsia="en-US"/>
    </w:rPr>
  </w:style>
  <w:style w:type="paragraph" w:customStyle="1" w:styleId="D2F8283CFB3246898E61C038214C01FB81">
    <w:name w:val="D2F8283CFB3246898E61C038214C01FB81"/>
    <w:rsid w:val="00903643"/>
    <w:rPr>
      <w:rFonts w:eastAsiaTheme="minorHAnsi"/>
      <w:lang w:eastAsia="en-US"/>
    </w:rPr>
  </w:style>
  <w:style w:type="paragraph" w:customStyle="1" w:styleId="6C60EC1826B94585A6255C2DD94EAB2C53">
    <w:name w:val="6C60EC1826B94585A6255C2DD94EAB2C53"/>
    <w:rsid w:val="00903643"/>
    <w:rPr>
      <w:rFonts w:eastAsiaTheme="minorHAnsi"/>
      <w:lang w:eastAsia="en-US"/>
    </w:rPr>
  </w:style>
  <w:style w:type="paragraph" w:customStyle="1" w:styleId="9EF6575FF8354F0E981C9DB673DB561F11">
    <w:name w:val="9EF6575FF8354F0E981C9DB673DB561F11"/>
    <w:rsid w:val="00903643"/>
    <w:rPr>
      <w:rFonts w:eastAsiaTheme="minorHAnsi"/>
      <w:lang w:eastAsia="en-US"/>
    </w:rPr>
  </w:style>
  <w:style w:type="paragraph" w:customStyle="1" w:styleId="F2F41C8A360544FD9EF779AD238394983">
    <w:name w:val="F2F41C8A360544FD9EF779AD238394983"/>
    <w:rsid w:val="00903643"/>
    <w:rPr>
      <w:rFonts w:eastAsiaTheme="minorHAnsi"/>
      <w:lang w:eastAsia="en-US"/>
    </w:rPr>
  </w:style>
  <w:style w:type="paragraph" w:customStyle="1" w:styleId="EA70831FBA834F60AFCBF2AC391301193">
    <w:name w:val="EA70831FBA834F60AFCBF2AC391301193"/>
    <w:rsid w:val="00903643"/>
    <w:rPr>
      <w:rFonts w:eastAsiaTheme="minorHAnsi"/>
      <w:lang w:eastAsia="en-US"/>
    </w:rPr>
  </w:style>
  <w:style w:type="paragraph" w:customStyle="1" w:styleId="19D54BA4BF104034AF2AEA1E893E13E653">
    <w:name w:val="19D54BA4BF104034AF2AEA1E893E13E653"/>
    <w:rsid w:val="00903643"/>
    <w:rPr>
      <w:rFonts w:eastAsiaTheme="minorHAnsi"/>
      <w:lang w:eastAsia="en-US"/>
    </w:rPr>
  </w:style>
  <w:style w:type="paragraph" w:customStyle="1" w:styleId="362FB27280434D9AAE87B5377363907321">
    <w:name w:val="362FB27280434D9AAE87B5377363907321"/>
    <w:rsid w:val="00903643"/>
    <w:rPr>
      <w:rFonts w:eastAsiaTheme="minorHAnsi"/>
      <w:lang w:eastAsia="en-US"/>
    </w:rPr>
  </w:style>
  <w:style w:type="paragraph" w:customStyle="1" w:styleId="D464FD21C5B747519D002B9825E88EFF21">
    <w:name w:val="D464FD21C5B747519D002B9825E88EFF21"/>
    <w:rsid w:val="00903643"/>
    <w:rPr>
      <w:rFonts w:eastAsiaTheme="minorHAnsi"/>
      <w:lang w:eastAsia="en-US"/>
    </w:rPr>
  </w:style>
  <w:style w:type="paragraph" w:customStyle="1" w:styleId="7FB0B192E28341A0BC7A084C84A4B62B12">
    <w:name w:val="7FB0B192E28341A0BC7A084C84A4B62B12"/>
    <w:rsid w:val="00903643"/>
    <w:rPr>
      <w:rFonts w:eastAsiaTheme="minorHAnsi"/>
      <w:lang w:eastAsia="en-US"/>
    </w:rPr>
  </w:style>
  <w:style w:type="paragraph" w:customStyle="1" w:styleId="A18B11A3B84A4049B4A83A59BE43831B12">
    <w:name w:val="A18B11A3B84A4049B4A83A59BE43831B12"/>
    <w:rsid w:val="00903643"/>
    <w:rPr>
      <w:rFonts w:eastAsiaTheme="minorHAnsi"/>
      <w:lang w:eastAsia="en-US"/>
    </w:rPr>
  </w:style>
  <w:style w:type="paragraph" w:customStyle="1" w:styleId="66E7C0151B8F403FA1DBC9631BCE816912">
    <w:name w:val="66E7C0151B8F403FA1DBC9631BCE816912"/>
    <w:rsid w:val="00903643"/>
    <w:rPr>
      <w:rFonts w:eastAsiaTheme="minorHAnsi"/>
      <w:lang w:eastAsia="en-US"/>
    </w:rPr>
  </w:style>
  <w:style w:type="paragraph" w:customStyle="1" w:styleId="F34392244E9C4DE78E43BDF90938C65430">
    <w:name w:val="F34392244E9C4DE78E43BDF90938C65430"/>
    <w:rsid w:val="00903643"/>
    <w:rPr>
      <w:rFonts w:eastAsiaTheme="minorHAnsi"/>
      <w:lang w:eastAsia="en-US"/>
    </w:rPr>
  </w:style>
  <w:style w:type="paragraph" w:customStyle="1" w:styleId="521147294DF448529F8779C4BCF88FF5">
    <w:name w:val="521147294DF448529F8779C4BCF88FF5"/>
    <w:rsid w:val="00300F50"/>
  </w:style>
  <w:style w:type="paragraph" w:customStyle="1" w:styleId="9061FE3AB2B74F48B9CC3708EB45AEE7">
    <w:name w:val="9061FE3AB2B74F48B9CC3708EB45AEE7"/>
    <w:rsid w:val="00C62A65"/>
  </w:style>
  <w:style w:type="paragraph" w:customStyle="1" w:styleId="A2B30F62180647EC919FD0938CCC3A60">
    <w:name w:val="A2B30F62180647EC919FD0938CCC3A60"/>
    <w:rsid w:val="00C62A65"/>
  </w:style>
  <w:style w:type="paragraph" w:customStyle="1" w:styleId="A4AA3E53899C420596750F89722862BC">
    <w:name w:val="A4AA3E53899C420596750F89722862BC"/>
    <w:rsid w:val="00C62A65"/>
  </w:style>
  <w:style w:type="paragraph" w:customStyle="1" w:styleId="2F9D641A455240BF9E1F6EE3DE014D2E">
    <w:name w:val="2F9D641A455240BF9E1F6EE3DE014D2E"/>
    <w:rsid w:val="00C62A65"/>
  </w:style>
  <w:style w:type="paragraph" w:customStyle="1" w:styleId="68E6A15845A441638BA925B330F222EB">
    <w:name w:val="68E6A15845A441638BA925B330F222EB"/>
    <w:rsid w:val="00C62A65"/>
  </w:style>
  <w:style w:type="paragraph" w:customStyle="1" w:styleId="D401C8A1E00F498991DD429693F84A58">
    <w:name w:val="D401C8A1E00F498991DD429693F84A58"/>
    <w:rsid w:val="00C62A65"/>
  </w:style>
  <w:style w:type="paragraph" w:customStyle="1" w:styleId="61DADD3C3CF140679BC549A594E49AD2">
    <w:name w:val="61DADD3C3CF140679BC549A594E49AD2"/>
    <w:rsid w:val="00C62A65"/>
  </w:style>
  <w:style w:type="paragraph" w:customStyle="1" w:styleId="B508498ACBDC452FB8D5EED46585380E">
    <w:name w:val="B508498ACBDC452FB8D5EED46585380E"/>
    <w:rsid w:val="00C62A65"/>
  </w:style>
  <w:style w:type="paragraph" w:customStyle="1" w:styleId="B0703FC0439A41B78DDC66CBA100C5CB">
    <w:name w:val="B0703FC0439A41B78DDC66CBA100C5CB"/>
    <w:rsid w:val="00C62A65"/>
  </w:style>
  <w:style w:type="paragraph" w:customStyle="1" w:styleId="D8027FAF65204878947097648066D34A">
    <w:name w:val="D8027FAF65204878947097648066D34A"/>
    <w:rsid w:val="00C62A65"/>
  </w:style>
  <w:style w:type="paragraph" w:customStyle="1" w:styleId="9A3665E7658F4DBB8B175931D2823BCF">
    <w:name w:val="9A3665E7658F4DBB8B175931D2823BCF"/>
    <w:rsid w:val="00C62A65"/>
  </w:style>
  <w:style w:type="paragraph" w:customStyle="1" w:styleId="341E1ADC5C0E4927B7C9CE13168E032A">
    <w:name w:val="341E1ADC5C0E4927B7C9CE13168E032A"/>
    <w:rsid w:val="00C62A65"/>
  </w:style>
  <w:style w:type="paragraph" w:customStyle="1" w:styleId="5A7030B898A04B3ABBFB71AFBF555D99">
    <w:name w:val="5A7030B898A04B3ABBFB71AFBF555D99"/>
    <w:rsid w:val="00C62A65"/>
  </w:style>
  <w:style w:type="paragraph" w:customStyle="1" w:styleId="E95DF28B4E25481788AFE34B32337E32">
    <w:name w:val="E95DF28B4E25481788AFE34B32337E32"/>
    <w:rsid w:val="00C62A65"/>
  </w:style>
  <w:style w:type="paragraph" w:customStyle="1" w:styleId="85C6B1255B694C7FACFB14A7B0B0CDBB">
    <w:name w:val="85C6B1255B694C7FACFB14A7B0B0CDBB"/>
    <w:rsid w:val="00C62A65"/>
  </w:style>
  <w:style w:type="paragraph" w:customStyle="1" w:styleId="2A32C6B3B1024A4A8FA61E03D9150413">
    <w:name w:val="2A32C6B3B1024A4A8FA61E03D9150413"/>
    <w:rsid w:val="00C62A65"/>
  </w:style>
  <w:style w:type="paragraph" w:customStyle="1" w:styleId="AB56E882274C4DCBBE1C788C2CA3A723">
    <w:name w:val="AB56E882274C4DCBBE1C788C2CA3A723"/>
    <w:rsid w:val="00C62A65"/>
  </w:style>
  <w:style w:type="paragraph" w:customStyle="1" w:styleId="1CDC411A561147899E6C8CE9CBB7FC7E">
    <w:name w:val="1CDC411A561147899E6C8CE9CBB7FC7E"/>
    <w:rsid w:val="00C62A65"/>
  </w:style>
  <w:style w:type="paragraph" w:customStyle="1" w:styleId="0D4D4287B59C4B5E806312DFBF81C8C6">
    <w:name w:val="0D4D4287B59C4B5E806312DFBF81C8C6"/>
    <w:rsid w:val="00C62A65"/>
  </w:style>
  <w:style w:type="paragraph" w:customStyle="1" w:styleId="887770B97F32407BA0A93F6023F204F8">
    <w:name w:val="887770B97F32407BA0A93F6023F204F8"/>
    <w:rsid w:val="00C62A65"/>
  </w:style>
  <w:style w:type="paragraph" w:customStyle="1" w:styleId="77EE5C7392754A49967E0A704889FC60">
    <w:name w:val="77EE5C7392754A49967E0A704889FC60"/>
    <w:rsid w:val="00C62A65"/>
  </w:style>
  <w:style w:type="paragraph" w:customStyle="1" w:styleId="8B7832A07F6B4BA286584133D211015A">
    <w:name w:val="8B7832A07F6B4BA286584133D211015A"/>
    <w:rsid w:val="00C62A65"/>
  </w:style>
  <w:style w:type="paragraph" w:customStyle="1" w:styleId="FE05759E1F874B20A30FAB2814974960">
    <w:name w:val="FE05759E1F874B20A30FAB2814974960"/>
    <w:rsid w:val="00C62A65"/>
  </w:style>
  <w:style w:type="paragraph" w:customStyle="1" w:styleId="3ADD89C6D7A24A92B9348B00153DDF8E">
    <w:name w:val="3ADD89C6D7A24A92B9348B00153DDF8E"/>
    <w:rsid w:val="00C62A65"/>
  </w:style>
  <w:style w:type="paragraph" w:customStyle="1" w:styleId="5A6397ECC6114DCD99D67EB720365004">
    <w:name w:val="5A6397ECC6114DCD99D67EB720365004"/>
    <w:rsid w:val="00C62A65"/>
  </w:style>
  <w:style w:type="paragraph" w:customStyle="1" w:styleId="521FCC9070D3444C8EB68433F39AB925">
    <w:name w:val="521FCC9070D3444C8EB68433F39AB925"/>
    <w:rsid w:val="00C62A65"/>
  </w:style>
  <w:style w:type="paragraph" w:customStyle="1" w:styleId="BFAAB0A8EF614818BB4B953E5AB2E88E">
    <w:name w:val="BFAAB0A8EF614818BB4B953E5AB2E88E"/>
    <w:rsid w:val="00C62A65"/>
  </w:style>
  <w:style w:type="paragraph" w:customStyle="1" w:styleId="6E651EF97E224949954F298F6CDBE3BB">
    <w:name w:val="6E651EF97E224949954F298F6CDBE3BB"/>
    <w:rsid w:val="00C62A65"/>
  </w:style>
  <w:style w:type="paragraph" w:customStyle="1" w:styleId="EB3D184CAF7148B3B2881EE00F69617E">
    <w:name w:val="EB3D184CAF7148B3B2881EE00F69617E"/>
    <w:rsid w:val="00C62A65"/>
  </w:style>
  <w:style w:type="paragraph" w:customStyle="1" w:styleId="25337B896BF5450297C71DE509AB30A6">
    <w:name w:val="25337B896BF5450297C71DE509AB30A6"/>
    <w:rsid w:val="00C62A65"/>
  </w:style>
  <w:style w:type="paragraph" w:customStyle="1" w:styleId="2E80C838F6D14C4DAFAC26DCE2B7BEA1">
    <w:name w:val="2E80C838F6D14C4DAFAC26DCE2B7BEA1"/>
    <w:rsid w:val="00C62A65"/>
  </w:style>
  <w:style w:type="paragraph" w:customStyle="1" w:styleId="D4A97A970B6C480AA47796B8548A76CA10">
    <w:name w:val="D4A97A970B6C480AA47796B8548A76CA10"/>
    <w:rsid w:val="009F38F9"/>
    <w:rPr>
      <w:rFonts w:eastAsiaTheme="minorHAnsi"/>
      <w:lang w:eastAsia="en-US"/>
    </w:rPr>
  </w:style>
  <w:style w:type="paragraph" w:customStyle="1" w:styleId="164DF993B8914CD0A689CC422CE179E36">
    <w:name w:val="164DF993B8914CD0A689CC422CE179E36"/>
    <w:rsid w:val="009F38F9"/>
    <w:rPr>
      <w:rFonts w:eastAsiaTheme="minorHAnsi"/>
      <w:lang w:eastAsia="en-US"/>
    </w:rPr>
  </w:style>
  <w:style w:type="paragraph" w:customStyle="1" w:styleId="22996827D9A14D24B20C580D244921675">
    <w:name w:val="22996827D9A14D24B20C580D244921675"/>
    <w:rsid w:val="009F38F9"/>
    <w:rPr>
      <w:rFonts w:eastAsiaTheme="minorHAnsi"/>
      <w:lang w:eastAsia="en-US"/>
    </w:rPr>
  </w:style>
  <w:style w:type="paragraph" w:customStyle="1" w:styleId="561E592344614C1FB88305043FF3DEFA82">
    <w:name w:val="561E592344614C1FB88305043FF3DEFA82"/>
    <w:rsid w:val="009F38F9"/>
    <w:rPr>
      <w:rFonts w:eastAsiaTheme="minorHAnsi"/>
      <w:lang w:eastAsia="en-US"/>
    </w:rPr>
  </w:style>
  <w:style w:type="paragraph" w:customStyle="1" w:styleId="22F98820A4694365AAE558F15454A9F84">
    <w:name w:val="22F98820A4694365AAE558F15454A9F84"/>
    <w:rsid w:val="009F38F9"/>
    <w:rPr>
      <w:rFonts w:eastAsiaTheme="minorHAnsi"/>
      <w:lang w:eastAsia="en-US"/>
    </w:rPr>
  </w:style>
  <w:style w:type="paragraph" w:customStyle="1" w:styleId="D2F8283CFB3246898E61C038214C01FB82">
    <w:name w:val="D2F8283CFB3246898E61C038214C01FB82"/>
    <w:rsid w:val="009F38F9"/>
    <w:rPr>
      <w:rFonts w:eastAsiaTheme="minorHAnsi"/>
      <w:lang w:eastAsia="en-US"/>
    </w:rPr>
  </w:style>
  <w:style w:type="paragraph" w:customStyle="1" w:styleId="6C60EC1826B94585A6255C2DD94EAB2C54">
    <w:name w:val="6C60EC1826B94585A6255C2DD94EAB2C54"/>
    <w:rsid w:val="009F38F9"/>
    <w:rPr>
      <w:rFonts w:eastAsiaTheme="minorHAnsi"/>
      <w:lang w:eastAsia="en-US"/>
    </w:rPr>
  </w:style>
  <w:style w:type="paragraph" w:customStyle="1" w:styleId="9EF6575FF8354F0E981C9DB673DB561F12">
    <w:name w:val="9EF6575FF8354F0E981C9DB673DB561F12"/>
    <w:rsid w:val="009F38F9"/>
    <w:rPr>
      <w:rFonts w:eastAsiaTheme="minorHAnsi"/>
      <w:lang w:eastAsia="en-US"/>
    </w:rPr>
  </w:style>
  <w:style w:type="paragraph" w:customStyle="1" w:styleId="F2F41C8A360544FD9EF779AD238394984">
    <w:name w:val="F2F41C8A360544FD9EF779AD238394984"/>
    <w:rsid w:val="009F38F9"/>
    <w:rPr>
      <w:rFonts w:eastAsiaTheme="minorHAnsi"/>
      <w:lang w:eastAsia="en-US"/>
    </w:rPr>
  </w:style>
  <w:style w:type="paragraph" w:customStyle="1" w:styleId="EA70831FBA834F60AFCBF2AC391301194">
    <w:name w:val="EA70831FBA834F60AFCBF2AC391301194"/>
    <w:rsid w:val="009F38F9"/>
    <w:rPr>
      <w:rFonts w:eastAsiaTheme="minorHAnsi"/>
      <w:lang w:eastAsia="en-US"/>
    </w:rPr>
  </w:style>
  <w:style w:type="paragraph" w:customStyle="1" w:styleId="19D54BA4BF104034AF2AEA1E893E13E654">
    <w:name w:val="19D54BA4BF104034AF2AEA1E893E13E654"/>
    <w:rsid w:val="009F38F9"/>
    <w:rPr>
      <w:rFonts w:eastAsiaTheme="minorHAnsi"/>
      <w:lang w:eastAsia="en-US"/>
    </w:rPr>
  </w:style>
  <w:style w:type="paragraph" w:customStyle="1" w:styleId="362FB27280434D9AAE87B5377363907322">
    <w:name w:val="362FB27280434D9AAE87B5377363907322"/>
    <w:rsid w:val="009F38F9"/>
    <w:rPr>
      <w:rFonts w:eastAsiaTheme="minorHAnsi"/>
      <w:lang w:eastAsia="en-US"/>
    </w:rPr>
  </w:style>
  <w:style w:type="paragraph" w:customStyle="1" w:styleId="F34392244E9C4DE78E43BDF90938C65431">
    <w:name w:val="F34392244E9C4DE78E43BDF90938C65431"/>
    <w:rsid w:val="009F38F9"/>
    <w:rPr>
      <w:rFonts w:eastAsiaTheme="minorHAnsi"/>
      <w:lang w:eastAsia="en-US"/>
    </w:rPr>
  </w:style>
  <w:style w:type="paragraph" w:customStyle="1" w:styleId="73ECBA54C6D74510B5521166CB542983">
    <w:name w:val="73ECBA54C6D74510B5521166CB542983"/>
    <w:rsid w:val="007B710E"/>
  </w:style>
  <w:style w:type="paragraph" w:customStyle="1" w:styleId="D4A97A970B6C480AA47796B8548A76CA11">
    <w:name w:val="D4A97A970B6C480AA47796B8548A76CA11"/>
    <w:rsid w:val="007B710E"/>
    <w:rPr>
      <w:rFonts w:eastAsiaTheme="minorHAnsi"/>
      <w:lang w:eastAsia="en-US"/>
    </w:rPr>
  </w:style>
  <w:style w:type="paragraph" w:customStyle="1" w:styleId="164DF993B8914CD0A689CC422CE179E37">
    <w:name w:val="164DF993B8914CD0A689CC422CE179E37"/>
    <w:rsid w:val="007B710E"/>
    <w:rPr>
      <w:rFonts w:eastAsiaTheme="minorHAnsi"/>
      <w:lang w:eastAsia="en-US"/>
    </w:rPr>
  </w:style>
  <w:style w:type="paragraph" w:customStyle="1" w:styleId="22996827D9A14D24B20C580D244921676">
    <w:name w:val="22996827D9A14D24B20C580D244921676"/>
    <w:rsid w:val="007B710E"/>
    <w:rPr>
      <w:rFonts w:eastAsiaTheme="minorHAnsi"/>
      <w:lang w:eastAsia="en-US"/>
    </w:rPr>
  </w:style>
  <w:style w:type="paragraph" w:customStyle="1" w:styleId="D2F8283CFB3246898E61C038214C01FB83">
    <w:name w:val="D2F8283CFB3246898E61C038214C01FB83"/>
    <w:rsid w:val="007B710E"/>
    <w:rPr>
      <w:rFonts w:eastAsiaTheme="minorHAnsi"/>
      <w:lang w:eastAsia="en-US"/>
    </w:rPr>
  </w:style>
  <w:style w:type="paragraph" w:customStyle="1" w:styleId="73ECBA54C6D74510B5521166CB5429831">
    <w:name w:val="73ECBA54C6D74510B5521166CB5429831"/>
    <w:rsid w:val="007B710E"/>
    <w:rPr>
      <w:rFonts w:eastAsiaTheme="minorHAnsi"/>
      <w:lang w:eastAsia="en-US"/>
    </w:rPr>
  </w:style>
  <w:style w:type="paragraph" w:customStyle="1" w:styleId="EA70831FBA834F60AFCBF2AC391301195">
    <w:name w:val="EA70831FBA834F60AFCBF2AC391301195"/>
    <w:rsid w:val="007B710E"/>
    <w:rPr>
      <w:rFonts w:eastAsiaTheme="minorHAnsi"/>
      <w:lang w:eastAsia="en-US"/>
    </w:rPr>
  </w:style>
  <w:style w:type="paragraph" w:customStyle="1" w:styleId="19D54BA4BF104034AF2AEA1E893E13E655">
    <w:name w:val="19D54BA4BF104034AF2AEA1E893E13E655"/>
    <w:rsid w:val="007B710E"/>
    <w:rPr>
      <w:rFonts w:eastAsiaTheme="minorHAnsi"/>
      <w:lang w:eastAsia="en-US"/>
    </w:rPr>
  </w:style>
  <w:style w:type="paragraph" w:customStyle="1" w:styleId="362FB27280434D9AAE87B5377363907323">
    <w:name w:val="362FB27280434D9AAE87B5377363907323"/>
    <w:rsid w:val="007B710E"/>
    <w:rPr>
      <w:rFonts w:eastAsiaTheme="minorHAnsi"/>
      <w:lang w:eastAsia="en-US"/>
    </w:rPr>
  </w:style>
  <w:style w:type="paragraph" w:customStyle="1" w:styleId="F34392244E9C4DE78E43BDF90938C65432">
    <w:name w:val="F34392244E9C4DE78E43BDF90938C65432"/>
    <w:rsid w:val="007B71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6c05727-aa75-4e4a-9b5f-8a80a1165891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56AC4-E566-4271-A2C6-C2C5694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Santé.dotx</Template>
  <TotalTime>1</TotalTime>
  <Application>LibreOffice/7.3.7.2$Linux_X86_64 LibreOffice_project/30$Build-2</Application>
  <AppVersion>15.0000</AppVersion>
  <DocSecurity>4</DocSecurity>
  <Pages>2</Pages>
  <Words>1154</Words>
  <Characters>5241</Characters>
  <CharactersWithSpaces>6263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2023-11-09T11:24:00Z</dcterms:created>
  <dc:creator/>
  <dc:description/>
  <cp:keywords>indemnité inflation</cp:keywords>
  <dc:language>fr-FR</dc:language>
  <cp:lastModifiedBy/>
  <dcterms:modified xsi:type="dcterms:W3CDTF">2023-11-14T14:21:08Z</dcterms:modified>
  <cp:revision>3</cp:revision>
  <dc:subject/>
  <dc:title>Demande versement indemnité inflation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